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Administrative division in the north slope of Tianshan River Basin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is a vector map of administrative boundaries of rivers in the north slope of Tianshan Mountains, with a scale of 250,000, projection: longitude and latitude, data includes spatial data and attribute data, and attribute fields: Name (name of county boundary) and Code (administrative code).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Division</w:t>
      </w:r>
      <w:r>
        <w:t>,</w:t>
      </w:r>
      <w:r>
        <w:rPr>
          <w:sz w:val="22"/>
        </w:rPr>
        <w:t>Administrative boundary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River basins at the northern foot of Tianshan Mountains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3.Filesize：0.47MB</w:t>
      </w:r>
    </w:p>
    <w:p>
      <w:pPr>
        <w:ind w:left="432"/>
      </w:pPr>
      <w:r>
        <w:rPr>
          <w:sz w:val="22"/>
        </w:rPr>
        <w:t>4.Data format：矢量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north：48.17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National Basic Geographic Information Center. Administrative division in the north slope of Tianshan River Basin (2000).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unit: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