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Airborne LiDAR raw data in the middle reaches of the Heihe River Basin</w:t>
      </w:r>
    </w:p>
    <w:p>
      <w:r>
        <w:rPr>
          <w:sz w:val="32"/>
        </w:rPr>
        <w:t>1、Description</w:t>
      </w:r>
    </w:p>
    <w:p>
      <w:pPr>
        <w:ind w:firstLine="432"/>
      </w:pPr>
      <w:r>
        <w:rPr>
          <w:sz w:val="22"/>
        </w:rPr>
        <w:t>On 19 July 2012, Leica ALS70 airborne laser scanner carried by the Harbin Y-12 aircraft was used in a LiDAR airborne optical remote sensing experiment. Leica ALS70 airborne laser scanner has unlimited numbers of returns intensities measurements including the first, second ,third return intensities. The wavelength of laser light is 1064 nm. The relative flight altitude is 1500 m (the elevation of 2700 m) with the point cloud density 4 points per square meter. Airborne LiDAR-DEM and DSM data production were obtained through parameter calibration, automatic classification of point cloud density and manual editing.</w:t>
      </w:r>
    </w:p>
    <w:p>
      <w:r>
        <w:rPr>
          <w:sz w:val="32"/>
        </w:rPr>
        <w:t>2、Keywords</w:t>
      </w:r>
    </w:p>
    <w:p>
      <w:pPr>
        <w:ind w:left="432"/>
      </w:pPr>
      <w:r>
        <w:rPr>
          <w:sz w:val="22"/>
        </w:rPr>
        <w:t>Theme：</w:t>
      </w:r>
      <w:r>
        <w:rPr>
          <w:sz w:val="22"/>
        </w:rPr>
        <w:t>Airborne laser radar</w:t>
      </w:r>
      <w:r>
        <w:t>,</w:t>
      </w:r>
      <w:r>
        <w:rPr>
          <w:sz w:val="22"/>
        </w:rPr>
        <w:t>Remote Sensing Technology</w:t>
        <w:br/>
      </w:r>
      <w:r>
        <w:rPr>
          <w:sz w:val="22"/>
        </w:rPr>
        <w:t>Discipline：</w:t>
      </w:r>
      <w:r>
        <w:rPr>
          <w:sz w:val="22"/>
        </w:rPr>
        <w:t>Remote Sensing Technology</w:t>
        <w:br/>
      </w:r>
      <w:r>
        <w:rPr>
          <w:sz w:val="22"/>
        </w:rPr>
        <w:t>Places：</w:t>
      </w:r>
      <w:r>
        <w:rPr>
          <w:sz w:val="22"/>
        </w:rPr>
        <w:t>Heihe River Basin</w:t>
      </w:r>
      <w:r>
        <w:t xml:space="preserve">, </w:t>
      </w:r>
      <w:r>
        <w:rPr>
          <w:sz w:val="22"/>
        </w:rPr>
        <w:t>the artificial oasis experimental area in the middle reaches</w:t>
        <w:br/>
      </w:r>
      <w:r>
        <w:rPr>
          <w:sz w:val="22"/>
        </w:rPr>
        <w:t>Time：</w:t>
      </w:r>
      <w:r>
        <w:rPr>
          <w:sz w:val="22"/>
        </w:rPr>
        <w:t>2012-07-19</w:t>
      </w:r>
      <w:r>
        <w:t xml:space="preserve">, </w:t>
      </w:r>
      <w:r>
        <w:rPr>
          <w:sz w:val="22"/>
        </w:rPr>
        <w:t>2012</w:t>
      </w:r>
    </w:p>
    <w:p>
      <w:r>
        <w:rPr>
          <w:sz w:val="32"/>
        </w:rPr>
        <w:t>3、Data details</w:t>
      </w:r>
    </w:p>
    <w:p>
      <w:pPr>
        <w:ind w:left="432"/>
      </w:pPr>
      <w:r>
        <w:rPr>
          <w:sz w:val="22"/>
        </w:rPr>
        <w:t>1.Scale：0</w:t>
      </w:r>
    </w:p>
    <w:p>
      <w:pPr>
        <w:ind w:left="432"/>
      </w:pPr>
      <w:r>
        <w:rPr>
          <w:sz w:val="22"/>
        </w:rPr>
        <w:t>2.Projection：WGS84 UTM</w:t>
      </w:r>
    </w:p>
    <w:p>
      <w:pPr>
        <w:ind w:left="432"/>
      </w:pPr>
      <w:r>
        <w:rPr>
          <w:sz w:val="22"/>
        </w:rPr>
        <w:t>3.Filesize：38604.8MB</w:t>
      </w:r>
    </w:p>
    <w:p>
      <w:pPr>
        <w:ind w:left="432"/>
      </w:pPr>
      <w:r>
        <w:rPr>
          <w:sz w:val="22"/>
        </w:rPr>
        <w:t>4.Data format：las</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north：39.0</w:t>
            </w:r>
          </w:p>
        </w:tc>
        <w:tc>
          <w:tcPr>
            <w:tcW w:type="dxa" w:w="2880"/>
          </w:tcPr>
          <w:p>
            <w:r>
              <w:t>-</w:t>
            </w:r>
          </w:p>
        </w:tc>
      </w:tr>
      <w:tr>
        <w:tc>
          <w:tcPr>
            <w:tcW w:type="dxa" w:w="2880"/>
          </w:tcPr>
          <w:p>
            <w:r>
              <w:t>west：100.37</w:t>
            </w:r>
          </w:p>
        </w:tc>
        <w:tc>
          <w:tcPr>
            <w:tcW w:type="dxa" w:w="2880"/>
          </w:tcPr>
          <w:p>
            <w:r>
              <w:t>-</w:t>
            </w:r>
          </w:p>
        </w:tc>
        <w:tc>
          <w:tcPr>
            <w:tcW w:type="dxa" w:w="2880"/>
          </w:tcPr>
          <w:p>
            <w:r>
              <w:t>east：100.49</w:t>
            </w:r>
          </w:p>
        </w:tc>
      </w:tr>
      <w:tr>
        <w:tc>
          <w:tcPr>
            <w:tcW w:type="dxa" w:w="2880"/>
          </w:tcPr>
          <w:p>
            <w:r>
              <w:t>-</w:t>
            </w:r>
          </w:p>
        </w:tc>
        <w:tc>
          <w:tcPr>
            <w:tcW w:type="dxa" w:w="2880"/>
          </w:tcPr>
          <w:p>
            <w:r>
              <w:t>south：38.77</w:t>
            </w:r>
          </w:p>
        </w:tc>
        <w:tc>
          <w:tcPr>
            <w:tcW w:type="dxa" w:w="2880"/>
          </w:tcPr>
          <w:p>
            <w:r>
              <w:t>-</w:t>
            </w:r>
          </w:p>
        </w:tc>
      </w:tr>
    </w:tbl>
    <w:p>
      <w:r>
        <w:rPr>
          <w:sz w:val="32"/>
        </w:rPr>
        <w:t>5、Time frame:</w:t>
      </w:r>
      <w:r>
        <w:rPr>
          <w:sz w:val="22"/>
        </w:rPr>
        <w:t>2018-11-25 18:49:34.151365+00:00</w:t>
      </w:r>
      <w:r>
        <w:rPr>
          <w:sz w:val="22"/>
        </w:rPr>
        <w:t>--</w:t>
      </w:r>
      <w:r>
        <w:rPr>
          <w:sz w:val="22"/>
        </w:rPr>
        <w:t>2018-11-25 18:49:34.151370+00:00</w:t>
      </w:r>
    </w:p>
    <w:p>
      <w:r>
        <w:rPr>
          <w:sz w:val="32"/>
        </w:rPr>
        <w:t>6、Reference method</w:t>
      </w:r>
    </w:p>
    <w:p>
      <w:pPr>
        <w:ind w:left="432"/>
      </w:pPr>
      <w:r>
        <w:rPr>
          <w:sz w:val="22"/>
        </w:rPr>
        <w:t xml:space="preserve">References to data: </w:t>
      </w:r>
    </w:p>
    <w:p>
      <w:pPr>
        <w:ind w:left="432" w:firstLine="432"/>
      </w:pPr>
      <w:r>
        <w:t>Wen Jianguang. HiWATER: Airborne LiDAR raw data in the middle reaches of the Heihe River Basin. A Big Earth Data Platform for Three Poles, doi:10.3972/hiwater.158.2014.db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Wen Jianguang</w:t>
        <w:br/>
      </w:r>
      <w:r>
        <w:rPr>
          <w:sz w:val="22"/>
        </w:rPr>
        <w:t xml:space="preserve">unit: </w:t>
      </w:r>
      <w:r>
        <w:rPr>
          <w:sz w:val="22"/>
        </w:rPr>
        <w:br/>
      </w:r>
      <w:r>
        <w:rPr>
          <w:sz w:val="22"/>
        </w:rPr>
        <w:t xml:space="preserve">email: </w:t>
      </w:r>
      <w:r>
        <w:rPr>
          <w:sz w:val="22"/>
        </w:rPr>
        <w:t>wenjg@irsa.ac.cn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