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places names dataset at 1:1000 000 in Sanjiangyuan region (2017)</w:t>
      </w:r>
    </w:p>
    <w:p>
      <w:r>
        <w:rPr>
          <w:sz w:val="32"/>
        </w:rPr>
        <w:t>1、Description</w:t>
      </w:r>
    </w:p>
    <w:p>
      <w:pPr>
        <w:ind w:firstLine="432"/>
      </w:pPr>
      <w:r>
        <w:rPr>
          <w:sz w:val="22"/>
        </w:rPr>
        <w:t>This data comes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2017.</w:t>
        <w:br/>
        <w:t>This data set is composed of 1:1 million natural place names (AANP) in Sanjiangyuan area, including traffic element names, memorial sites and historic sites, mountain names, river system names, marine geographical names, natural geographical names, etc.</w:t>
        <w:br/>
        <w:t>Natural Place Name Data (AANP) Attribute Item Names and Definitions:</w:t>
        <w:br/>
        <w:t>Attribute Item Description Fill in Example</w:t>
        <w:br/>
        <w:t xml:space="preserve">CLASS Toponymic Classification Code </w:t>
        <w:br/>
        <w:t>NAME in Chinese words</w:t>
        <w:br/>
        <w:t>PINYIN in Chinese Pinyin</w:t>
      </w:r>
    </w:p>
    <w:p>
      <w:r>
        <w:rPr>
          <w:sz w:val="32"/>
        </w:rPr>
        <w:t>2、Keywords</w:t>
      </w:r>
    </w:p>
    <w:p>
      <w:pPr>
        <w:ind w:left="432"/>
      </w:pPr>
      <w:r>
        <w:rPr>
          <w:sz w:val="22"/>
        </w:rPr>
        <w:t>Theme：</w:t>
      </w:r>
      <w:r>
        <w:rPr>
          <w:sz w:val="22"/>
        </w:rPr>
        <w:t>地名</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2017-01-11 08:00:00+00:00</w:t>
      </w:r>
      <w:r>
        <w:rPr>
          <w:sz w:val="22"/>
        </w:rPr>
        <w:t>--</w:t>
      </w:r>
      <w:r>
        <w:rPr>
          <w:sz w:val="22"/>
        </w:rPr>
        <w:t>2018-01-10 08:00:00+00:00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Natural places names dataset at 1:1000 000 in Sanjiangyuan region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