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groundwater depth in Hulugou watershed from Jul to Sep, 2014</w:t>
      </w:r>
    </w:p>
    <w:p>
      <w:r>
        <w:rPr>
          <w:sz w:val="32"/>
        </w:rPr>
        <w:t>1、Description</w:t>
      </w:r>
    </w:p>
    <w:p>
      <w:pPr>
        <w:ind w:firstLine="432"/>
      </w:pPr>
      <w:r>
        <w:rPr>
          <w:sz w:val="22"/>
        </w:rPr>
        <w:t xml:space="preserve">1、 Data Description: </w:t>
        <w:br/>
        <w:t xml:space="preserve">the data includes the observation data of groundwater level in the delta area of hulugou small watershed from July 24, 2014 to September 11, 2014, with the monitoring frequency of 1H / time. </w:t>
        <w:br/>
        <w:t xml:space="preserve">2、 Sampling location: </w:t>
        <w:br/>
        <w:t>the groundwater level observation point is located at the top of the alluvial proluvial fan in front of the delta mountain, with the coordinates of 99 ° 52'45.38 "E, 38 ° 15'21.27" n.</w:t>
      </w:r>
    </w:p>
    <w:p>
      <w:r>
        <w:rPr>
          <w:sz w:val="32"/>
        </w:rPr>
        <w:t>2、Keywords</w:t>
      </w:r>
    </w:p>
    <w:p>
      <w:pPr>
        <w:ind w:left="432"/>
      </w:pPr>
      <w:r>
        <w:rPr>
          <w:sz w:val="22"/>
        </w:rPr>
        <w:t>Theme：</w:t>
      </w:r>
      <w:r>
        <w:rPr>
          <w:sz w:val="22"/>
        </w:rPr>
        <w:t>Underground water level</w:t>
      </w:r>
      <w:r>
        <w:t>,</w:t>
      </w:r>
      <w:r>
        <w:rPr>
          <w:sz w:val="22"/>
        </w:rPr>
        <w:t>Ground Water</w:t>
      </w:r>
      <w:r>
        <w:t>,</w:t>
      </w:r>
      <w:r>
        <w:rPr>
          <w:sz w:val="22"/>
        </w:rPr>
        <w:t>Groundwater depth</w:t>
        <w:br/>
      </w:r>
      <w:r>
        <w:rPr>
          <w:sz w:val="22"/>
        </w:rPr>
        <w:t>Discipline：</w:t>
      </w:r>
      <w:r>
        <w:rPr>
          <w:sz w:val="22"/>
        </w:rPr>
        <w:t>Terrestrial Surface</w:t>
        <w:br/>
      </w:r>
      <w:r>
        <w:rPr>
          <w:sz w:val="22"/>
        </w:rPr>
        <w:t>Places：</w:t>
      </w:r>
      <w:r>
        <w:rPr>
          <w:sz w:val="22"/>
        </w:rPr>
        <w:t>Upper Reaches of Heihe Basin</w:t>
      </w:r>
      <w:r>
        <w:t xml:space="preserve">, </w:t>
      </w:r>
      <w:r>
        <w:rPr>
          <w:sz w:val="22"/>
        </w:rPr>
        <w:t>Hulugou</w:t>
        <w:br/>
      </w:r>
      <w:r>
        <w:rPr>
          <w:sz w:val="22"/>
        </w:rPr>
        <w:t>Time：</w:t>
      </w:r>
      <w:r>
        <w:rPr>
          <w:sz w:val="22"/>
        </w:rPr>
        <w:t>2014</w:t>
      </w:r>
    </w:p>
    <w:p>
      <w:r>
        <w:rPr>
          <w:sz w:val="32"/>
        </w:rPr>
        <w:t>3、Data details</w:t>
      </w:r>
    </w:p>
    <w:p>
      <w:pPr>
        <w:ind w:left="432"/>
      </w:pPr>
      <w:r>
        <w:rPr>
          <w:sz w:val="22"/>
        </w:rPr>
        <w:t>1.Scale：None</w:t>
      </w:r>
    </w:p>
    <w:p>
      <w:pPr>
        <w:ind w:left="432"/>
      </w:pPr>
      <w:r>
        <w:rPr>
          <w:sz w:val="22"/>
        </w:rPr>
        <w:t>2.Projection：4326</w:t>
      </w:r>
    </w:p>
    <w:p>
      <w:pPr>
        <w:ind w:left="432"/>
      </w:pPr>
      <w:r>
        <w:rPr>
          <w:sz w:val="22"/>
        </w:rPr>
        <w:t>3.Filesize：0.01MB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north：38.27</w:t>
            </w:r>
          </w:p>
        </w:tc>
        <w:tc>
          <w:tcPr>
            <w:tcW w:type="dxa" w:w="2880"/>
          </w:tcPr>
          <w:p>
            <w:r>
              <w:t>-</w:t>
            </w:r>
          </w:p>
        </w:tc>
      </w:tr>
      <w:tr>
        <w:tc>
          <w:tcPr>
            <w:tcW w:type="dxa" w:w="2880"/>
          </w:tcPr>
          <w:p>
            <w:r>
              <w:t>west：99.86</w:t>
            </w:r>
          </w:p>
        </w:tc>
        <w:tc>
          <w:tcPr>
            <w:tcW w:type="dxa" w:w="2880"/>
          </w:tcPr>
          <w:p>
            <w:r>
              <w:t>-</w:t>
            </w:r>
          </w:p>
        </w:tc>
        <w:tc>
          <w:tcPr>
            <w:tcW w:type="dxa" w:w="2880"/>
          </w:tcPr>
          <w:p>
            <w:r>
              <w:t>east：99.89</w:t>
            </w:r>
          </w:p>
        </w:tc>
      </w:tr>
      <w:tr>
        <w:tc>
          <w:tcPr>
            <w:tcW w:type="dxa" w:w="2880"/>
          </w:tcPr>
          <w:p>
            <w:r>
              <w:t>-</w:t>
            </w:r>
          </w:p>
        </w:tc>
        <w:tc>
          <w:tcPr>
            <w:tcW w:type="dxa" w:w="2880"/>
          </w:tcPr>
          <w:p>
            <w:r>
              <w:t>south：38.24</w:t>
            </w:r>
          </w:p>
        </w:tc>
        <w:tc>
          <w:tcPr>
            <w:tcW w:type="dxa" w:w="2880"/>
          </w:tcPr>
          <w:p>
            <w:r>
              <w:t>-</w:t>
            </w:r>
          </w:p>
        </w:tc>
      </w:tr>
    </w:tbl>
    <w:p>
      <w:r>
        <w:rPr>
          <w:sz w:val="32"/>
        </w:rPr>
        <w:t>5、Time frame:</w:t>
      </w:r>
      <w:r>
        <w:rPr>
          <w:sz w:val="22"/>
        </w:rPr>
        <w:t>2014-08-03 21:00:00+00:00</w:t>
      </w:r>
      <w:r>
        <w:rPr>
          <w:sz w:val="22"/>
        </w:rPr>
        <w:t>--</w:t>
      </w:r>
      <w:r>
        <w:rPr>
          <w:sz w:val="22"/>
        </w:rPr>
        <w:t>2014-09-21 23:00:00+00:00</w:t>
      </w:r>
    </w:p>
    <w:p>
      <w:r>
        <w:rPr>
          <w:sz w:val="32"/>
        </w:rPr>
        <w:t>6、Reference method</w:t>
      </w:r>
    </w:p>
    <w:p>
      <w:pPr>
        <w:ind w:left="432"/>
      </w:pPr>
      <w:r>
        <w:rPr>
          <w:sz w:val="22"/>
        </w:rPr>
        <w:t xml:space="preserve">References to data: </w:t>
      </w:r>
    </w:p>
    <w:p>
      <w:pPr>
        <w:ind w:left="432" w:firstLine="432"/>
      </w:pPr>
      <w:r>
        <w:t>MA   Rui . The groundwater depth in Hulugou watershed from Jul to Sep, 2014. A Big Earth Data Platform for Three Poles, doi:10.11888/Hydro.tpdc.270525</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 xml:space="preserve">MA   Rui </w:t>
        <w:br/>
      </w:r>
      <w:r>
        <w:rPr>
          <w:sz w:val="22"/>
        </w:rPr>
        <w:t xml:space="preserve">unit: </w:t>
      </w:r>
      <w:r>
        <w:rPr>
          <w:sz w:val="22"/>
        </w:rPr>
        <w:t>China University of Geosciences (Wuhan)</w:t>
        <w:br/>
      </w:r>
      <w:r>
        <w:rPr>
          <w:sz w:val="22"/>
        </w:rPr>
        <w:t xml:space="preserve">email: </w:t>
      </w:r>
      <w:r>
        <w:rPr>
          <w:sz w:val="22"/>
        </w:rPr>
        <w:t>rma@cug.edu.cn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