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Dataset of surface temperature of water body in Er’ba Reservoir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Er’ba Reservoir surface temperature of water body can offer in situ calibration data for TASI, WiDAS and L band sensor used in aerospace experiment.</w:t>
        <w:br/>
        <w:t>Observation Site:</w:t>
        <w:br/>
        <w:t>This site is 14 KM away from East of ZhangYe city. It’s located in Er’ba village, JianTan town, ZhangYe city. The coordinates of this site: 38°54′57.14" N, 100°36′57.39" E.</w:t>
        <w:br/>
        <w:t>Observation Instrument:</w:t>
        <w:br/>
        <w:t>The observation system consists of two SI-111 infrared radiometers (Campbell, USA) and two 109SS temperature probes (Campbell, USA). Two SI-111 sensors, one installed vertically downward to water surface, another face to south of zenith angle 35°. Temperature probes float under water surface at 0 cm. SI-111 sensor installed at 3.0 m height, 3.4 m away from water edge.</w:t>
        <w:br/>
        <w:t>Observation Time:</w:t>
        <w:br/>
        <w:t>This site operates from 27 May, 2012 to 27 September, 2012. Observation data laagered by every 5 seconds uninterrupted. Output data contained sample data of every 5 seconds and mean data of 1 minute.</w:t>
        <w:br/>
        <w:t>Accessory data：</w:t>
        <w:br/>
        <w:t>Water surface infrared temperature (by SI-111), sky infrared temperature (by SI-111), water surface temperature (by 109ss) can be obtained. Dataset is stored in *.dat file, which can be read by Microsoft excel or other text processing software (UltraEdit, et. al). Table heads meaning: TarT_Atm, Sky infrared temperature (℃) @  facing south of zenith angle 35°; SBT_Atm, body temperature of SI-111 sensor (℃) measured sky; TarT_Sur, water surface infrared temperature @ 3.0 m height; SBT_Sur, body temperature of SI-111 sensor (℃) measured water surface; WaterT_1, WaterT_2, water surface temperature (℃) measured by 109SS temperature probes.</w:t>
        <w:br/>
        <w:t>Dataset is stored day by day, named as: data format + site name + interval time + date + time. The detailed information about data item showed in data header introduction in dataset.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Surface radiation temperature</w:t>
      </w:r>
      <w:r>
        <w:t>,</w:t>
      </w:r>
      <w:r>
        <w:rPr>
          <w:sz w:val="22"/>
        </w:rPr>
        <w:t>Water</w:t>
      </w:r>
      <w:r>
        <w:t>,</w:t>
      </w:r>
      <w:r>
        <w:rPr>
          <w:sz w:val="22"/>
        </w:rPr>
        <w:t>Land Use/Land Cover</w:t>
      </w:r>
      <w:r>
        <w:t>,</w:t>
      </w:r>
      <w:r>
        <w:rPr>
          <w:sz w:val="22"/>
        </w:rPr>
        <w:t>Earth SurFace Processes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Er’ba Reservoir</w:t>
        <w:br/>
      </w:r>
      <w:r>
        <w:rPr>
          <w:sz w:val="22"/>
        </w:rPr>
        <w:t>Time：</w:t>
      </w:r>
      <w:r>
        <w:rPr>
          <w:sz w:val="22"/>
        </w:rPr>
        <w:t>2012-05-27 to 2012-09-27</w:t>
      </w:r>
      <w:r>
        <w:t xml:space="preserve">, </w:t>
      </w:r>
      <w:r>
        <w:rPr>
          <w:sz w:val="22"/>
        </w:rPr>
        <w:t>2012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3.Filesize：0.0MB</w:t>
      </w:r>
    </w:p>
    <w:p>
      <w:pPr>
        <w:ind w:left="432"/>
      </w:pPr>
      <w:r>
        <w:rPr>
          <w:sz w:val="22"/>
        </w:rPr>
        <w:t>4.Data format：文本, *.dat后缀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north：38.915872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west：100.615942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east：100.615942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south：38.915872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2012-06-04 15:41:00+00:00</w:t>
      </w:r>
      <w:r>
        <w:rPr>
          <w:sz w:val="22"/>
        </w:rPr>
        <w:t>--</w:t>
      </w:r>
      <w:r>
        <w:rPr>
          <w:sz w:val="22"/>
        </w:rPr>
        <w:t>2012-10-05 15:42:00+00:00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Mingguo. HiWATER: Dataset of surface temperature of water body in Er’ba Reservoir. A Big Earth Data Platform for Three Poles, doi:10.3972/hiwater.027.2013.db</w:t>
      </w:r>
      <w:r>
        <w:rPr>
          <w:sz w:val="22"/>
        </w:rPr>
        <w:t>2017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