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snow density measurements in the Binggou watershed foci experimental area on Dec. 6 and Dec. 10, 2007 during the pre-observation period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 xml:space="preserve">The dataset of snow density measurements was obtained in the Binggou watershed foci experimental area on Dec. 6 and Dec. 10, 2007 during the pre-observation period, to survey the snow layer and acquire the snow density for retrieval and modeling from remote sensing approaches. </w:t>
        <w:br/>
        <w:t xml:space="preserve">     Observation items included:</w:t>
        <w:br/>
        <w:t xml:space="preserve">     (1) Snow layer density: measured by snow shovel weighing method. Each 10cm was a unit.  </w:t>
        <w:br/>
        <w:t xml:space="preserve">     (2) Snow density, snow depth, snow temperature, snow-soil interface temperature, and snow grain size in BG-A. </w:t>
        <w:br/>
        <w:t xml:space="preserve">     Measured were carried out in BG-A on Dec. 6, 2007, and in BG-B, BG-C and BG-D on Dec. 10, 2007. The dataset includes raw data and processed data plus GPS and calibration data for the snow shovel.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Snow/ice temperature</w:t>
      </w:r>
      <w:r>
        <w:t>,</w:t>
      </w:r>
      <w:r>
        <w:rPr>
          <w:sz w:val="22"/>
        </w:rPr>
        <w:t>Snow depth</w:t>
      </w:r>
      <w:r>
        <w:t>,</w:t>
      </w:r>
      <w:r>
        <w:rPr>
          <w:sz w:val="22"/>
        </w:rPr>
        <w:t>Snow</w:t>
      </w:r>
      <w:r>
        <w:t>,</w:t>
      </w:r>
      <w:r>
        <w:rPr>
          <w:sz w:val="22"/>
        </w:rPr>
        <w:t>Snow particle size</w:t>
      </w:r>
      <w:r>
        <w:t>,</w:t>
      </w:r>
      <w:r>
        <w:rPr>
          <w:sz w:val="22"/>
        </w:rPr>
        <w:t>Snow density</w:t>
        <w:br/>
      </w:r>
      <w:r>
        <w:rPr>
          <w:sz w:val="22"/>
        </w:rPr>
        <w:t>Discipline：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the cold region hydrology experimental area in the upper reaches</w:t>
      </w:r>
      <w:r>
        <w:t xml:space="preserve">, </w:t>
      </w:r>
      <w:r>
        <w:rPr>
          <w:sz w:val="22"/>
        </w:rPr>
        <w:t>ice-channel watershed encryption observation area</w:t>
        <w:br/>
      </w:r>
      <w:r>
        <w:rPr>
          <w:sz w:val="22"/>
        </w:rPr>
        <w:t>Time：</w:t>
      </w:r>
      <w:r>
        <w:rPr>
          <w:sz w:val="22"/>
        </w:rPr>
        <w:t>2007</w:t>
      </w:r>
      <w:r>
        <w:t xml:space="preserve">, 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3.Filesize：0.04MB</w:t>
      </w:r>
    </w:p>
    <w:p>
      <w:pPr>
        <w:ind w:left="432"/>
      </w:pPr>
      <w:r>
        <w:rPr>
          <w:sz w:val="22"/>
        </w:rPr>
        <w:t>4.Data format：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north：38.18839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west：100.096381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east：100.286566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south：38.01113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2007-12-16 00:00:00+00:00</w:t>
      </w:r>
      <w:r>
        <w:rPr>
          <w:sz w:val="22"/>
        </w:rPr>
        <w:t>--</w:t>
      </w:r>
      <w:r>
        <w:rPr>
          <w:sz w:val="22"/>
        </w:rPr>
        <w:t>2007-12-20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WANG Xufeng. WATER: Dataset of snow density measurements in the Binggou watershed foci experimental area on Dec. 6 and Dec. 10, 2007 during the pre-observation period. A Big Earth Data Platform for Three Poles, doi:10.3972/water973.0281.db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WANG Xufeng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CAS</w:t>
        <w:br/>
      </w:r>
      <w:r>
        <w:rPr>
          <w:sz w:val="22"/>
        </w:rPr>
        <w:t xml:space="preserve">email: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