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Topography of the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Comprehensive atlas of ecological hydrology of Heihe River Basin: topographic map of Heihe River Basin, scale 1:2500000, positive axis isometric conic projection, standard latitude: 25 47 n.            </w:t>
        <w:br/>
        <w:t>Data source: 1:1 million landform data of Heihe River Basin, river data of Heihe River Basin, residential area data of Heihe River Basin, administrative boundary data of Heihe River Basin.</w:t>
        <w:br/>
        <w:t>According to the distribution, topography and topography of Heihe River Basin, it can be divided into four areas: high mountain area of Qilian Mountain, plain area of Hexi Corridor, middle mountain area of North Mountain of corridor and Ejina Basin.</w:t>
      </w:r>
    </w:p>
    <w:p>
      <w:r>
        <w:rPr>
          <w:sz w:val="32"/>
        </w:rPr>
        <w:t>2、Keywords</w:t>
      </w:r>
    </w:p>
    <w:p>
      <w:pPr>
        <w:ind w:left="432"/>
      </w:pPr>
      <w:r>
        <w:rPr>
          <w:sz w:val="22"/>
        </w:rPr>
        <w:t>Theme：</w:t>
      </w:r>
      <w:r>
        <w:rPr>
          <w:sz w:val="22"/>
        </w:rPr>
        <w:t>Landform type</w:t>
      </w:r>
      <w:r>
        <w:t>,</w:t>
      </w:r>
      <w:r>
        <w:rPr>
          <w:sz w:val="22"/>
        </w:rPr>
        <w:t>Geomorphology</w:t>
        <w:br/>
      </w:r>
      <w:r>
        <w:rPr>
          <w:sz w:val="22"/>
        </w:rPr>
        <w:t>Discipline：</w:t>
      </w:r>
      <w:r>
        <w:rPr>
          <w:sz w:val="22"/>
        </w:rPr>
        <w:t>Terrestrial Surface</w:t>
        <w:br/>
      </w:r>
      <w:r>
        <w:rPr>
          <w:sz w:val="22"/>
        </w:rPr>
        <w:t>Places：</w:t>
      </w:r>
      <w:r>
        <w:rPr>
          <w:sz w:val="22"/>
        </w:rPr>
        <w:t>Heihe River Basin</w:t>
        <w:br/>
      </w:r>
      <w:r>
        <w:rPr>
          <w:sz w:val="22"/>
        </w:rPr>
        <w:t>Time：</w:t>
      </w:r>
      <w:r>
        <w:rPr>
          <w:sz w:val="22"/>
        </w:rPr>
        <w:t>1990</w:t>
      </w:r>
    </w:p>
    <w:p>
      <w:r>
        <w:rPr>
          <w:sz w:val="32"/>
        </w:rPr>
        <w:t>3、Data details</w:t>
      </w:r>
    </w:p>
    <w:p>
      <w:pPr>
        <w:ind w:left="432"/>
      </w:pPr>
      <w:r>
        <w:rPr>
          <w:sz w:val="22"/>
        </w:rPr>
        <w:t>1.Scale：2500000</w:t>
      </w:r>
    </w:p>
    <w:p>
      <w:pPr>
        <w:ind w:left="432"/>
      </w:pPr>
      <w:r>
        <w:rPr>
          <w:sz w:val="22"/>
        </w:rPr>
        <w:t>2.Projection：None</w:t>
      </w:r>
    </w:p>
    <w:p>
      <w:pPr>
        <w:ind w:left="432"/>
      </w:pPr>
      <w:r>
        <w:rPr>
          <w:sz w:val="22"/>
        </w:rPr>
        <w:t>3.Filesize：10.9MB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2018-11-26 02:49:28+00:00</w:t>
      </w:r>
      <w:r>
        <w:rPr>
          <w:sz w:val="22"/>
        </w:rPr>
        <w:t>--</w:t>
      </w:r>
      <w:r>
        <w:rPr>
          <w:sz w:val="22"/>
        </w:rPr>
        <w:t>2018-11-26 02:49:28+00:00</w:t>
      </w:r>
    </w:p>
    <w:p>
      <w:r>
        <w:rPr>
          <w:sz w:val="32"/>
        </w:rPr>
        <w:t>6、Reference method</w:t>
      </w:r>
    </w:p>
    <w:p>
      <w:pPr>
        <w:ind w:left="432"/>
      </w:pPr>
      <w:r>
        <w:rPr>
          <w:sz w:val="22"/>
        </w:rPr>
        <w:t xml:space="preserve">References to data: </w:t>
      </w:r>
    </w:p>
    <w:p>
      <w:pPr>
        <w:ind w:left="432" w:firstLine="432"/>
      </w:pPr>
      <w:r>
        <w:t>ZHAO Jun, FENG Bin, WANG Xiaomin. Topography of the Heihe River Basin. A Big Earth Data Platform for Three Poles, doi:10.11888/Geogra.tpdc.270873</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r>
        <w:rPr>
          <w:sz w:val="22"/>
        </w:rPr>
        <w:t xml:space="preserve">name: </w:t>
      </w:r>
      <w:r>
        <w:rPr>
          <w:sz w:val="22"/>
        </w:rPr>
        <w:t>FENG Bin</w:t>
        <w:br/>
      </w:r>
      <w:r>
        <w:rPr>
          <w:sz w:val="22"/>
        </w:rPr>
        <w:t xml:space="preserve">unit: </w:t>
      </w:r>
      <w:r>
        <w:rPr>
          <w:sz w:val="22"/>
        </w:rPr>
        <w:t>Northwest Normal University</w:t>
        <w:br/>
      </w:r>
      <w:r>
        <w:rPr>
          <w:sz w:val="22"/>
        </w:rPr>
        <w:t xml:space="preserve">email: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