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 set of spatial and temporal distribution of water resources in Yarlung Zangbo River from 1998 to 2017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a 5km monthly hydrological data set, including grid runoff and evaporation (if evaporation is less than 0, it means condensation; if runoff is less than 0, it means precipitation is less than evaporation). This data is a 5km monthly hydrological data set, including grid runoff and evaporation (if evaporation is less than 0, it means condensation; if runoff is less than 0, it means precipitation is less than evaporation).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Runoff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Evapotranspiration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Surface Water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Ground temperature</w:t>
      </w:r>
      <w:r>
        <w:t>,</w:t>
      </w:r>
      <w:r>
        <w:rPr>
          <w:sz w:val="22"/>
        </w:rPr>
        <w:t>Precipitation amount</w:t>
      </w:r>
      <w:r>
        <w:t>,</w:t>
      </w:r>
      <w:r>
        <w:rPr>
          <w:sz w:val="22"/>
        </w:rPr>
        <w:t>glacier inventory</w:t>
      </w:r>
      <w:r>
        <w:t>,</w:t>
      </w:r>
      <w:r>
        <w:rPr>
          <w:sz w:val="22"/>
        </w:rPr>
        <w:t>Snowpack</w:t>
      </w:r>
      <w:r>
        <w:t>,</w:t>
      </w:r>
      <w:r>
        <w:rPr>
          <w:sz w:val="22"/>
        </w:rPr>
        <w:t>Hydrology</w:t>
      </w:r>
      <w:r>
        <w:t>,</w:t>
      </w:r>
      <w:r>
        <w:rPr>
          <w:sz w:val="22"/>
        </w:rPr>
        <w:t>Glacier(Ice Sheet)</w:t>
      </w:r>
      <w:r>
        <w:t>,</w:t>
      </w:r>
      <w:r>
        <w:rPr>
          <w:sz w:val="22"/>
        </w:rPr>
        <w:t>Frozen Ground</w:t>
      </w:r>
      <w:r>
        <w:t>,</w:t>
      </w:r>
      <w:r>
        <w:rPr>
          <w:sz w:val="22"/>
        </w:rPr>
        <w:t>Air temperature</w:t>
      </w:r>
      <w:r>
        <w:t>,</w:t>
      </w:r>
      <w:r>
        <w:rPr>
          <w:sz w:val="22"/>
        </w:rPr>
        <w:t>Runoff</w:t>
      </w:r>
      <w:r>
        <w:t>,</w:t>
      </w:r>
      <w:r>
        <w:rPr>
          <w:sz w:val="22"/>
        </w:rPr>
        <w:t>Snow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Yarlung Zangbo River</w:t>
        <w:br/>
      </w:r>
      <w:r>
        <w:rPr>
          <w:sz w:val="22"/>
        </w:rPr>
        <w:t>Time：</w:t>
      </w:r>
      <w:r>
        <w:rPr>
          <w:sz w:val="22"/>
        </w:rPr>
        <w:t>1998-2017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3.Filesize：151.0MB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1998-01-01 00:00:00+00:00</w:t>
      </w:r>
      <w:r>
        <w:rPr>
          <w:sz w:val="22"/>
        </w:rPr>
        <w:t>--</w:t>
      </w:r>
      <w:r>
        <w:rPr>
          <w:sz w:val="22"/>
        </w:rPr>
        <w:t>2017-12-31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Lei. Data set of spatial and temporal distribution of water resources in Yarlung Zangbo River from 1998 to 2017. A Big Earth Data Platform for Three Poles, doi:10.11888/Hydro.tpdc.270907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Wang L, Yao T, Chai C, et al. TP-River: Monitoring and quantifying total river runoff from the Third Pole[J]. Bulletin of the American Meteorological Society, 2021: 1-45.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XDA19070000）"Spatial–temporal changes in the polar water and ecosystem" subproject (subproject No: XDA19070301)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Lei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wanglei@itpcas.ac.cn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