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Distribution Data of Freezing-thawing Hazards in Qinghai Tibet Engineering Corridor (2019-2020)</w:t>
      </w:r>
    </w:p>
    <w:p>
      <w:r>
        <w:rPr>
          <w:sz w:val="32"/>
        </w:rPr>
        <w:t>1、Description</w:t>
      </w:r>
    </w:p>
    <w:p>
      <w:pPr>
        <w:ind w:firstLine="432"/>
      </w:pPr>
      <w:r>
        <w:rPr>
          <w:sz w:val="22"/>
        </w:rPr>
        <w:t>Based on the data of GF-1 and GF-2 in China, the freeze-thaw disaster distribution data of Qinghai Tibet project corridor is produced by using the deep learning classification method and manual visual interpretation and correction. The geographical range of the data is 40km along the Xidatan Anduo section of Qinghai Tibet highway. The data include the distribution data of thermokast lakes and the distribution data of thermal melting landslides. The dataset can provide data basis for the research of freeze-thaw disaster and engineering disaster prevention and reduction in Qinghai Tibet engineering corridor. The spatial distribution of freezing and thawing disasters within 40km along the Xidatan-Anduo section of Qinghai Tibet highway is self-made based on the domestic GF-2 image data. Firstly, the deep learning method is used to extract the mud flow terrace block from GF-2 data; Then, ArcGIS is used for manual editing.</w:t>
      </w:r>
    </w:p>
    <w:p>
      <w:r>
        <w:rPr>
          <w:sz w:val="32"/>
        </w:rPr>
        <w:t>2、Keywords</w:t>
      </w:r>
    </w:p>
    <w:p>
      <w:pPr>
        <w:ind w:left="432"/>
      </w:pPr>
      <w:r>
        <w:rPr>
          <w:sz w:val="22"/>
        </w:rPr>
        <w:t>Theme：</w:t>
      </w:r>
      <w:r>
        <w:rPr>
          <w:sz w:val="22"/>
        </w:rPr>
        <w:t>Others</w:t>
      </w:r>
      <w:r>
        <w:t>,</w:t>
      </w:r>
      <w:r>
        <w:rPr>
          <w:sz w:val="22"/>
        </w:rPr>
        <w:t>Terrestrial Surface Remote Sensing</w:t>
        <w:br/>
      </w:r>
      <w:r>
        <w:rPr>
          <w:sz w:val="22"/>
        </w:rPr>
        <w:t>Discipline：</w:t>
      </w:r>
      <w:r>
        <w:rPr>
          <w:sz w:val="22"/>
        </w:rPr>
        <w:t>Terrestrial Surface</w:t>
      </w:r>
      <w:r>
        <w:t>,</w:t>
      </w:r>
      <w:r>
        <w:rPr>
          <w:sz w:val="22"/>
        </w:rPr>
        <w:t>Remote Sensing Technology</w:t>
        <w:br/>
      </w:r>
      <w:r>
        <w:rPr>
          <w:sz w:val="22"/>
        </w:rPr>
        <w:t>Places：</w:t>
      </w:r>
      <w:r>
        <w:rPr>
          <w:sz w:val="22"/>
        </w:rPr>
        <w:t>Qinghai Tibet engineering corridor</w:t>
        <w:br/>
      </w:r>
      <w:r>
        <w:rPr>
          <w:sz w:val="22"/>
        </w:rPr>
        <w:t>Time：</w:t>
      </w:r>
      <w:r>
        <w:rPr>
          <w:sz w:val="22"/>
        </w:rPr>
        <w:t>2015-2020</w:t>
      </w:r>
    </w:p>
    <w:p>
      <w:r>
        <w:rPr>
          <w:sz w:val="32"/>
        </w:rPr>
        <w:t>3、Data details</w:t>
      </w:r>
    </w:p>
    <w:p>
      <w:pPr>
        <w:ind w:left="432"/>
      </w:pPr>
      <w:r>
        <w:rPr>
          <w:sz w:val="22"/>
        </w:rPr>
        <w:t>1.Scale：None</w:t>
      </w:r>
    </w:p>
    <w:p>
      <w:pPr>
        <w:ind w:left="432"/>
      </w:pPr>
      <w:r>
        <w:rPr>
          <w:sz w:val="22"/>
        </w:rPr>
        <w:t>2.Projection：</w:t>
      </w:r>
    </w:p>
    <w:p>
      <w:pPr>
        <w:ind w:left="432"/>
      </w:pPr>
      <w:r>
        <w:rPr>
          <w:sz w:val="22"/>
        </w:rPr>
        <w:t>3.Filesize：19.0MB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north：35.9</w:t>
            </w:r>
          </w:p>
        </w:tc>
        <w:tc>
          <w:tcPr>
            <w:tcW w:type="dxa" w:w="2880"/>
          </w:tcPr>
          <w:p>
            <w:r>
              <w:t>-</w:t>
            </w:r>
          </w:p>
        </w:tc>
      </w:tr>
      <w:tr>
        <w:tc>
          <w:tcPr>
            <w:tcW w:type="dxa" w:w="2880"/>
          </w:tcPr>
          <w:p>
            <w:r>
              <w:t>west：91.5</w:t>
            </w:r>
          </w:p>
        </w:tc>
        <w:tc>
          <w:tcPr>
            <w:tcW w:type="dxa" w:w="2880"/>
          </w:tcPr>
          <w:p>
            <w:r>
              <w:t>-</w:t>
            </w:r>
          </w:p>
        </w:tc>
        <w:tc>
          <w:tcPr>
            <w:tcW w:type="dxa" w:w="2880"/>
          </w:tcPr>
          <w:p>
            <w:r>
              <w:t>east：94.5</w:t>
            </w:r>
          </w:p>
        </w:tc>
      </w:tr>
      <w:tr>
        <w:tc>
          <w:tcPr>
            <w:tcW w:type="dxa" w:w="2880"/>
          </w:tcPr>
          <w:p>
            <w:r>
              <w:t>-</w:t>
            </w:r>
          </w:p>
        </w:tc>
        <w:tc>
          <w:tcPr>
            <w:tcW w:type="dxa" w:w="2880"/>
          </w:tcPr>
          <w:p>
            <w:r>
              <w:t>south：32.1</w:t>
            </w:r>
          </w:p>
        </w:tc>
        <w:tc>
          <w:tcPr>
            <w:tcW w:type="dxa" w:w="2880"/>
          </w:tcPr>
          <w:p>
            <w:r>
              <w:t>-</w:t>
            </w:r>
          </w:p>
        </w:tc>
      </w:tr>
    </w:tbl>
    <w:p>
      <w:r>
        <w:rPr>
          <w:sz w:val="32"/>
        </w:rPr>
        <w:t>5、Time frame:</w:t>
      </w:r>
      <w:r>
        <w:rPr>
          <w:sz w:val="22"/>
        </w:rPr>
        <w:t>2018-12-31 16:00:00+00:00</w:t>
      </w:r>
      <w:r>
        <w:rPr>
          <w:sz w:val="22"/>
        </w:rPr>
        <w:t>--</w:t>
      </w:r>
      <w:r>
        <w:rPr>
          <w:sz w:val="22"/>
        </w:rPr>
        <w:t>2020-12-31 03:59:59+00:00</w:t>
      </w:r>
    </w:p>
    <w:p>
      <w:r>
        <w:rPr>
          <w:sz w:val="32"/>
        </w:rPr>
        <w:t>6、Reference method</w:t>
      </w:r>
    </w:p>
    <w:p>
      <w:pPr>
        <w:ind w:left="432"/>
      </w:pPr>
      <w:r>
        <w:rPr>
          <w:sz w:val="22"/>
        </w:rPr>
        <w:t xml:space="preserve">References to data: </w:t>
      </w:r>
    </w:p>
    <w:p>
      <w:pPr>
        <w:ind w:left="432" w:firstLine="432"/>
      </w:pPr>
      <w:r>
        <w:t>LUO   Jing, NIU Fujun. Distribution Data of Freezing-thawing Hazards in Qinghai Tibet Engineering Corridor (2019-2020). A Big Earth Data Platform for Three Poles, doi:10.11888/RemoteSen.tpdc.272881</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NIU Fujun</w:t>
        <w:br/>
      </w:r>
      <w:r>
        <w:rPr>
          <w:sz w:val="22"/>
        </w:rPr>
        <w:t xml:space="preserve">unit: </w:t>
      </w:r>
      <w:r>
        <w:rPr>
          <w:sz w:val="22"/>
        </w:rPr>
        <w:t>Northeast Institute of Ecology and Environmental Resources,Chinese Academy of Sciences</w:t>
        <w:br/>
      </w:r>
      <w:r>
        <w:rPr>
          <w:sz w:val="22"/>
        </w:rPr>
        <w:t xml:space="preserve">email: </w:t>
      </w:r>
      <w:r>
        <w:rPr>
          <w:sz w:val="22"/>
        </w:rPr>
        <w:t>niufujun@lzb.ac.cn</w:t>
        <w:br/>
        <w:br/>
      </w:r>
      <w:r>
        <w:rPr>
          <w:sz w:val="22"/>
        </w:rPr>
        <w:t xml:space="preserve">name: </w:t>
      </w:r>
      <w:r>
        <w:rPr>
          <w:sz w:val="22"/>
        </w:rPr>
        <w:t>LUO   Jing</w:t>
        <w:br/>
      </w:r>
      <w:r>
        <w:rPr>
          <w:sz w:val="22"/>
        </w:rPr>
        <w:t xml:space="preserve">unit: </w:t>
      </w:r>
      <w:r>
        <w:rPr>
          <w:sz w:val="22"/>
        </w:rPr>
        <w:br/>
      </w:r>
      <w:r>
        <w:rPr>
          <w:sz w:val="22"/>
        </w:rPr>
        <w:t xml:space="preserve">email: </w:t>
      </w:r>
      <w:r>
        <w:rPr>
          <w:sz w:val="22"/>
        </w:rPr>
        <w:t>luojing@lzb.ac.cn</w:t>
        <w:br/>
        <w:br/>
      </w:r>
      <w:r>
        <w:rPr>
          <w:sz w:val="22"/>
        </w:rPr>
        <w:t xml:space="preserve">name: </w:t>
      </w:r>
      <w:r>
        <w:rPr>
          <w:sz w:val="22"/>
        </w:rPr>
        <w:t>LUO   Jing</w:t>
        <w:br/>
      </w:r>
      <w:r>
        <w:rPr>
          <w:sz w:val="22"/>
        </w:rPr>
        <w:t xml:space="preserve">unit: </w:t>
      </w:r>
      <w:r>
        <w:rPr>
          <w:sz w:val="22"/>
        </w:rPr>
        <w:br/>
      </w:r>
      <w:r>
        <w:rPr>
          <w:sz w:val="22"/>
        </w:rPr>
        <w:t xml:space="preserve">email: </w:t>
      </w:r>
      <w:r>
        <w:rPr>
          <w:sz w:val="22"/>
        </w:rPr>
        <w:t>luojing@lzb.ac.cn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