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Arctic 1 : 100,000 settlements dataset ( 2014 )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of 1:100,000 settlements in the Arctic includes all settlements in the North Pole (Arctic_Resident), capital settlements (Arctic_Capitals), Cities_up_to_75K settlements and other vector spatial data and related attribute data: urban name (ENG_NAME), CITY_POP and other properties.</w:t>
        <w:br/>
        <w:t>The data comes from the 1:100,000 ADC_WorldMap global data set，The data through topology, warehousing and other data quality inspection，It's most comprehensive, current and seamless geographic digital data for the whole earth.</w:t>
        <w:br/>
        <w:t>The world map coordinate system is latitude and longitude, WGS84 datum surface，Arctic specific projection parameters（North_Pole_Stereographic）.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Other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3.Filesize：7.53MB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Arctic 1 : 100,000 settlements dataset ( 2014 ).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