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Slopes-Runoff observation dataset of Selincuo Basin (2017)</w:t>
      </w:r>
    </w:p>
    <w:p>
      <w:r>
        <w:rPr>
          <w:sz w:val="32"/>
        </w:rPr>
        <w:t>1、Description</w:t>
      </w:r>
    </w:p>
    <w:p>
      <w:pPr>
        <w:ind w:firstLine="432"/>
      </w:pPr>
      <w:r>
        <w:rPr>
          <w:sz w:val="22"/>
        </w:rPr>
        <w:t>This is the slopes-runoff observation data set in typical underlying surface runoff fields of Selincuo Basin. It can be used in Hydrologic Process in Cold Regions, Geocryology and other disciplinary areas.</w:t>
        <w:br/>
        <w:t>The underlying surface of the observation point is the typical alpine steppe. The data is observed on July 2, August 10, August 17, August 26, August 30, September 1, September 2, September 3, and September 4, 2017. The observation includes the rainfall time, rainfall duration, rainfall, average rainfall, runoff, and the runoff coefficient.</w:t>
        <w:br/>
        <w:t>The precipitation duration is accurate to minute, the precipitation observation is accurate to 0.1mm, and the runoff observation is converted to mm, which is accurate to 0.01mm.The original data forms a continuous time series after quality control, and the daily mean index data is obtained through calculation. The data is stored as an excel file.</w:t>
      </w:r>
    </w:p>
    <w:p>
      <w:r>
        <w:rPr>
          <w:sz w:val="32"/>
        </w:rPr>
        <w:t>2、Keywords</w:t>
      </w:r>
    </w:p>
    <w:p>
      <w:pPr>
        <w:ind w:left="432"/>
      </w:pPr>
      <w:r>
        <w:rPr>
          <w:sz w:val="22"/>
        </w:rPr>
        <w:t>Theme：</w:t>
      </w:r>
      <w:r>
        <w:rPr>
          <w:sz w:val="22"/>
        </w:rPr>
        <w:t>Precipitation</w:t>
      </w:r>
      <w:r>
        <w:t>,</w:t>
      </w:r>
      <w:r>
        <w:rPr>
          <w:sz w:val="22"/>
        </w:rPr>
        <w:t>Surface Water</w:t>
      </w:r>
      <w:r>
        <w:t>,</w:t>
      </w:r>
      <w:r>
        <w:rPr>
          <w:sz w:val="22"/>
        </w:rPr>
        <w:t>Precipitation amount</w:t>
      </w:r>
      <w:r>
        <w:t>,</w:t>
      </w:r>
      <w:r>
        <w:rPr>
          <w:sz w:val="22"/>
        </w:rPr>
        <w:t>Runoff</w:t>
        <w:br/>
      </w:r>
      <w:r>
        <w:rPr>
          <w:sz w:val="22"/>
        </w:rPr>
        <w:t>Discipline：</w:t>
      </w:r>
      <w:r>
        <w:rPr>
          <w:sz w:val="22"/>
        </w:rPr>
        <w:t>Atmosphere</w:t>
      </w:r>
      <w:r>
        <w:t>,</w:t>
      </w:r>
      <w:r>
        <w:rPr>
          <w:sz w:val="22"/>
        </w:rPr>
        <w:t>Terrestrial Surface</w:t>
        <w:br/>
      </w:r>
      <w:r>
        <w:rPr>
          <w:sz w:val="22"/>
        </w:rPr>
        <w:t>Places：</w:t>
      </w:r>
      <w:r>
        <w:rPr>
          <w:sz w:val="22"/>
        </w:rPr>
        <w:t>Selincuo</w:t>
        <w:br/>
      </w:r>
      <w:r>
        <w:rPr>
          <w:sz w:val="22"/>
        </w:rPr>
        <w:t>Time：</w:t>
      </w:r>
      <w:r>
        <w:rPr>
          <w:sz w:val="22"/>
        </w:rPr>
        <w:t>2017</w:t>
      </w:r>
    </w:p>
    <w:p>
      <w:r>
        <w:rPr>
          <w:sz w:val="32"/>
        </w:rPr>
        <w:t>3、Data details</w:t>
      </w:r>
    </w:p>
    <w:p>
      <w:pPr>
        <w:ind w:left="432"/>
      </w:pPr>
      <w:r>
        <w:rPr>
          <w:sz w:val="22"/>
        </w:rPr>
        <w:t>1.Scale：1</w:t>
      </w:r>
    </w:p>
    <w:p>
      <w:pPr>
        <w:ind w:left="432"/>
      </w:pPr>
      <w:r>
        <w:rPr>
          <w:sz w:val="22"/>
        </w:rPr>
        <w:t>2.Projection：None</w:t>
      </w:r>
    </w:p>
    <w:p>
      <w:pPr>
        <w:ind w:left="432"/>
      </w:pPr>
      <w:r>
        <w:rPr>
          <w:sz w:val="22"/>
        </w:rPr>
        <w:t>3.Filesize：0.01MB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2017-07-10 00:56:00+00:00</w:t>
      </w:r>
      <w:r>
        <w:rPr>
          <w:sz w:val="22"/>
        </w:rPr>
        <w:t>--</w:t>
      </w:r>
      <w:r>
        <w:rPr>
          <w:sz w:val="22"/>
        </w:rPr>
        <w:t>2017-09-12 00:57:00+00:00</w:t>
      </w:r>
    </w:p>
    <w:p>
      <w:r>
        <w:rPr>
          <w:sz w:val="32"/>
        </w:rPr>
        <w:t>6、Reference method</w:t>
      </w:r>
    </w:p>
    <w:p>
      <w:pPr>
        <w:ind w:left="432"/>
      </w:pPr>
      <w:r>
        <w:rPr>
          <w:sz w:val="22"/>
        </w:rPr>
        <w:t xml:space="preserve">References to data: </w:t>
      </w:r>
    </w:p>
    <w:p>
      <w:pPr>
        <w:ind w:left="432" w:firstLine="432"/>
      </w:pPr>
      <w:r>
        <w:t>ZHANG   Yinsheng. Slopes-Runoff observation dataset of Selincuo Basin (2017). A Big Earth Data Platform for Three Poles, doi:10.11888/Hydro.tpdc.270007</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Yinsheng</w:t>
        <w:br/>
      </w:r>
      <w:r>
        <w:rPr>
          <w:sz w:val="22"/>
        </w:rPr>
        <w:t xml:space="preserve">unit: </w:t>
      </w:r>
      <w:r>
        <w:rPr>
          <w:sz w:val="22"/>
        </w:rPr>
        <w:br/>
      </w:r>
      <w:r>
        <w:rPr>
          <w:sz w:val="22"/>
        </w:rPr>
        <w:t xml:space="preserve">email: </w:t>
      </w:r>
      <w:r>
        <w:rPr>
          <w:sz w:val="22"/>
        </w:rPr>
        <w:t>yszhang@itpcas.ac.cn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