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automatic meteorological observations at the national observatory on climatology at Zhangye (2008-2009)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data set contains the observation data of Zhangye National Climate Observatory from 2008 to 2009. The station is located in Zhangye, Gansu Province, with longitude and latitude of 100 ° 17 ′ e, 39 ° 05 ′ N and altitude of 1456m. </w:t>
        <w:br/>
        <w:t xml:space="preserve">The observation items include: atmospheric wind temperature and humidity gradient observation (2cm, 4cm, 10cm, 20m and 30m), wind direction, air pressure, photosynthesis effective radiation, precipitation, radiation four components, surface temperature, multi-layer soil temperature (5cm, 10cm, 15cm, 20cm and 40cm), soil moisture (10cm, 20cm, 50cm, 100cm and 180cm) and soil heat flux (5cm, 10cm and 15cm). </w:t>
        <w:br/>
        <w:t>Please refer to the instruction document published with the data for specific header and other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Wind stress</w:t>
      </w:r>
      <w:r>
        <w:t>,</w:t>
      </w:r>
      <w:r>
        <w:rPr>
          <w:sz w:val="22"/>
        </w:rPr>
        <w:t>Soil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Longwave radiation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Air temperature</w:t>
      </w:r>
      <w:r>
        <w:t>,</w:t>
      </w:r>
      <w:r>
        <w:rPr>
          <w:sz w:val="22"/>
        </w:rPr>
        <w:t>Pressure</w:t>
      </w:r>
      <w:r>
        <w:t>,</w:t>
      </w:r>
      <w:r>
        <w:rPr>
          <w:sz w:val="22"/>
        </w:rPr>
        <w:t>Soil heat flux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Zhangye National Climate Observatory</w:t>
      </w:r>
      <w:r>
        <w:t xml:space="preserve">, </w:t>
      </w:r>
      <w:r>
        <w:rPr>
          <w:sz w:val="22"/>
        </w:rPr>
        <w:t>Arid Region Hydrology in the Middle Reaches</w:t>
        <w:br/>
      </w:r>
      <w:r>
        <w:rPr>
          <w:sz w:val="22"/>
        </w:rPr>
        <w:t>Time：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3.Filesize：226.89MB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2008-07-11 16:00:00+00:00</w:t>
      </w:r>
      <w:r>
        <w:rPr>
          <w:sz w:val="22"/>
        </w:rPr>
        <w:t>--</w:t>
      </w:r>
      <w:r>
        <w:rPr>
          <w:sz w:val="22"/>
        </w:rPr>
        <w:t>2010-07-11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WATER: Dataset of automatic meteorological observations at the national observatory on climatology at Zhangye (2008-2009). A Big Earth Data Platform for Three Poles, doi:10.3972/water973.0293.db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