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Landsat TM remote sensing dataset over Western China (1980‘s)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is TM remote sensing data covers western China, around the 1980s.</w:t>
        <w:br/>
        <w:t>Data attributes:</w:t>
        <w:br/>
        <w:t>Pixel Size: 30-meter reflective: Bands 1-5 and 7</w:t>
        <w:br/>
        <w:t xml:space="preserve">                60-meter thermal: Band 6</w:t>
        <w:br/>
        <w:t xml:space="preserve">                Output Format: GeoTIFF</w:t>
        <w:br/>
        <w:t xml:space="preserve">                Resampling method: cubic convolution (CC)</w:t>
        <w:br/>
        <w:t xml:space="preserve">                Map Projection: UTM – WGS 84</w:t>
        <w:br/>
        <w:t>Polar Stereographic for the continent of Antarctica.</w:t>
        <w:br/>
        <w:t xml:space="preserve">                Image Orientation: Map (North Up)</w:t>
        <w:br/>
        <w:t>The data was partially downloaded from the USGS http://eros.usgs.gov/ website, and partly collected from various projects.</w:t>
        <w:br/>
        <w:t>The data folder is named the row and column number where the image is located. The folder contains TM 7 bands images (* .tif), header files (* .met, * .hdr) and thumbnails (jpg). The naming format of image files is row and column number _TM image mark (5t), and image acquisition time _ band number.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Landsat</w:t>
      </w:r>
      <w:r>
        <w:t>,</w:t>
      </w:r>
      <w:r>
        <w:rPr>
          <w:sz w:val="22"/>
        </w:rPr>
        <w:t>TM</w:t>
      </w:r>
      <w:r>
        <w:t>,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Others</w:t>
        <w:br/>
      </w:r>
      <w:r>
        <w:rPr>
          <w:sz w:val="22"/>
        </w:rPr>
        <w:t>Places：</w:t>
      </w:r>
      <w:r>
        <w:rPr>
          <w:sz w:val="22"/>
        </w:rPr>
        <w:t>Western China</w:t>
        <w:br/>
      </w:r>
      <w:r>
        <w:rPr>
          <w:sz w:val="22"/>
        </w:rPr>
        <w:t>Time：</w:t>
      </w:r>
      <w:r>
        <w:rPr>
          <w:sz w:val="22"/>
        </w:rPr>
        <w:t>1980s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3.Filesize：103468.0MB</w:t>
      </w:r>
    </w:p>
    <w:p>
      <w:pPr>
        <w:ind w:left="432"/>
      </w:pPr>
      <w:r>
        <w:rPr>
          <w:sz w:val="22"/>
        </w:rPr>
        <w:t>4.Data format：删格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EROS  DATA CENTER. Landsat TM remote sensing dataset over Western China (1980‘s). A Big Earth Data Platform for Three Poles, 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U.S.Geological Survey,Thematic Mapper(Landsat 4-5),Sioux Falls, South Dakota,USA,U.S.Geological Survey,1982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EROS  DATA CENTER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custserv at usgs.gov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