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sustainable livelihood: Demographic, human capital, and employment (2018)</w:t>
      </w:r>
    </w:p>
    <w:p>
      <w:r>
        <w:rPr>
          <w:sz w:val="32"/>
        </w:rPr>
        <w:t>1、Description</w:t>
      </w:r>
    </w:p>
    <w:p>
      <w:pPr>
        <w:ind w:firstLine="432"/>
      </w:pPr>
      <w:r>
        <w:rPr>
          <w:sz w:val="22"/>
        </w:rPr>
        <w:t>The data includes the gender, age, social security, education level, labor force and employment status of household members in 1280 families at domestic and abroad, which is used to support the analysis of human capital and livelihood Strategy in sustainable livelihoods. The field survey data is collected by the research group. Before collecting the data, the research group and the invited experts conducted a pretest to improve the questionnaire; before the formal survey, the members participating in the data collection were strictly trained; during the formal survey, each questionnaire could be filed after three times of inspection. The data is of great value to understand the human capital, livelihood strategies and demographic characteristics of farmers in the vulnerable areas of environment and economy, and is an important supplement to the national and macro data in this area.</w:t>
      </w:r>
    </w:p>
    <w:p>
      <w:r>
        <w:rPr>
          <w:sz w:val="32"/>
        </w:rPr>
        <w:t>2、Keywords</w:t>
      </w:r>
    </w:p>
    <w:p>
      <w:pPr>
        <w:ind w:left="432"/>
      </w:pPr>
      <w:r>
        <w:rPr>
          <w:sz w:val="22"/>
        </w:rPr>
        <w:t>Theme：</w:t>
      </w:r>
      <w:r>
        <w:rPr>
          <w:sz w:val="22"/>
        </w:rPr>
        <w:t>Rural population</w:t>
      </w:r>
      <w:r>
        <w:t>,</w:t>
      </w:r>
      <w:r>
        <w:rPr>
          <w:sz w:val="22"/>
        </w:rPr>
        <w:t>Population</w:t>
      </w:r>
      <w:r>
        <w:t>,</w:t>
      </w:r>
      <w:r>
        <w:rPr>
          <w:sz w:val="22"/>
        </w:rPr>
        <w:t>Total population</w:t>
      </w:r>
      <w:r>
        <w:t>,</w:t>
      </w:r>
      <w:r>
        <w:rPr>
          <w:sz w:val="22"/>
        </w:rPr>
        <w:t>Education level</w:t>
      </w:r>
      <w:r>
        <w:t>,</w:t>
      </w:r>
      <w:r>
        <w:rPr>
          <w:sz w:val="22"/>
        </w:rPr>
        <w:t>Social and Economic</w:t>
      </w:r>
      <w:r>
        <w:t>,</w:t>
      </w:r>
      <w:r>
        <w:rPr>
          <w:sz w:val="22"/>
        </w:rPr>
        <w:t>Age structure</w:t>
      </w:r>
      <w:r>
        <w:t>,</w:t>
      </w:r>
      <w:r>
        <w:rPr>
          <w:sz w:val="22"/>
        </w:rPr>
        <w:t>Basic social security coverage rate</w:t>
      </w:r>
      <w:r>
        <w:t>,</w:t>
      </w:r>
      <w:r>
        <w:rPr>
          <w:sz w:val="22"/>
        </w:rPr>
        <w:t>Off-farm employment</w:t>
      </w:r>
      <w:r>
        <w:t>,</w:t>
      </w:r>
      <w:r>
        <w:rPr>
          <w:sz w:val="22"/>
        </w:rPr>
        <w:t>Sexual structure</w:t>
      </w:r>
      <w:r>
        <w:t>,</w:t>
      </w:r>
      <w:r>
        <w:rPr>
          <w:sz w:val="22"/>
        </w:rPr>
        <w:t>Labor force</w:t>
        <w:br/>
      </w:r>
      <w:r>
        <w:rPr>
          <w:sz w:val="22"/>
        </w:rPr>
        <w:t>Discipline：</w:t>
      </w:r>
      <w:r>
        <w:rPr>
          <w:sz w:val="22"/>
        </w:rPr>
        <w:t>Human-nature Relationship</w:t>
        <w:br/>
      </w:r>
      <w:r>
        <w:rPr>
          <w:sz w:val="22"/>
        </w:rPr>
        <w:t>Places：</w:t>
      </w:r>
      <w:r>
        <w:rPr>
          <w:sz w:val="22"/>
        </w:rPr>
        <w:t>Thailand</w:t>
      </w:r>
      <w:r>
        <w:t xml:space="preserve">, </w:t>
      </w:r>
      <w:r>
        <w:rPr>
          <w:sz w:val="22"/>
        </w:rPr>
        <w:t>China</w:t>
      </w:r>
      <w:r>
        <w:t xml:space="preserve">, </w:t>
      </w:r>
      <w:r>
        <w:rPr>
          <w:sz w:val="22"/>
        </w:rPr>
        <w:t>Myanmar</w:t>
      </w:r>
      <w:r>
        <w:t xml:space="preserve">, </w:t>
      </w:r>
      <w:r>
        <w:rPr>
          <w:sz w:val="22"/>
        </w:rPr>
        <w:t>Nepal</w:t>
      </w:r>
      <w:r>
        <w:t xml:space="preserve">, </w:t>
      </w:r>
      <w:r>
        <w:rPr>
          <w:sz w:val="22"/>
        </w:rPr>
        <w:t>Cambodia</w:t>
        <w:br/>
      </w:r>
      <w:r>
        <w:rPr>
          <w:sz w:val="22"/>
        </w:rPr>
        <w:t>Time：</w:t>
      </w:r>
      <w:r>
        <w:rPr>
          <w:sz w:val="22"/>
        </w:rPr>
        <w:t>2018</w:t>
      </w:r>
      <w:r>
        <w:t xml:space="preserve">, </w:t>
      </w:r>
      <w:r>
        <w:rPr>
          <w:sz w:val="22"/>
        </w:rPr>
        <w:t>annual</w:t>
      </w:r>
    </w:p>
    <w:p>
      <w:r>
        <w:rPr>
          <w:sz w:val="32"/>
        </w:rPr>
        <w:t>3、Data details</w:t>
      </w:r>
    </w:p>
    <w:p>
      <w:pPr>
        <w:ind w:left="432"/>
      </w:pPr>
      <w:r>
        <w:rPr>
          <w:sz w:val="22"/>
        </w:rPr>
        <w:t>1.Scale：None</w:t>
      </w:r>
    </w:p>
    <w:p>
      <w:pPr>
        <w:ind w:left="432"/>
      </w:pPr>
      <w:r>
        <w:rPr>
          <w:sz w:val="22"/>
        </w:rPr>
        <w:t>2.Projection：</w:t>
      </w:r>
    </w:p>
    <w:p>
      <w:pPr>
        <w:ind w:left="432"/>
      </w:pPr>
      <w:r>
        <w:rPr>
          <w:sz w:val="22"/>
        </w:rPr>
        <w:t>3.Filesize：2.42MB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north：53.0</w:t>
            </w:r>
          </w:p>
        </w:tc>
        <w:tc>
          <w:tcPr>
            <w:tcW w:type="dxa" w:w="2880"/>
          </w:tcPr>
          <w:p>
            <w:r>
              <w:t>-</w:t>
            </w:r>
          </w:p>
        </w:tc>
      </w:tr>
      <w:tr>
        <w:tc>
          <w:tcPr>
            <w:tcW w:type="dxa" w:w="2880"/>
          </w:tcPr>
          <w:p>
            <w:r>
              <w:t>west：95.0</w:t>
            </w:r>
          </w:p>
        </w:tc>
        <w:tc>
          <w:tcPr>
            <w:tcW w:type="dxa" w:w="2880"/>
          </w:tcPr>
          <w:p>
            <w:r>
              <w:t>-</w:t>
            </w:r>
          </w:p>
        </w:tc>
        <w:tc>
          <w:tcPr>
            <w:tcW w:type="dxa" w:w="2880"/>
          </w:tcPr>
          <w:p>
            <w:r>
              <w:t>east：135.0</w:t>
            </w:r>
          </w:p>
        </w:tc>
      </w:tr>
      <w:tr>
        <w:tc>
          <w:tcPr>
            <w:tcW w:type="dxa" w:w="2880"/>
          </w:tcPr>
          <w:p>
            <w:r>
              <w:t>-</w:t>
            </w:r>
          </w:p>
        </w:tc>
        <w:tc>
          <w:tcPr>
            <w:tcW w:type="dxa" w:w="2880"/>
          </w:tcPr>
          <w:p>
            <w:r>
              <w:t>south：8.0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Linxiu  ZHANG, BAI Yunli. Dataset of sustainable livelihood: Demographic, human capital, and employment (2018). A Big Earth Data Platform for Three Poles, doi:10.11888/Socioeco.tpdc.271139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Linxiu  ZHANG</w:t>
        <w:br/>
      </w:r>
      <w:r>
        <w:rPr>
          <w:sz w:val="22"/>
        </w:rPr>
        <w:t xml:space="preserve">unit: </w:t>
      </w:r>
      <w:r>
        <w:rPr>
          <w:sz w:val="22"/>
        </w:rPr>
        <w:br/>
      </w:r>
      <w:r>
        <w:rPr>
          <w:sz w:val="22"/>
        </w:rPr>
        <w:t xml:space="preserve">email: </w:t>
      </w:r>
      <w:r>
        <w:rPr>
          <w:sz w:val="22"/>
        </w:rPr>
        <w:t>lxzhang.ccap@igsnrr.ac.cn</w:t>
        <w:br/>
        <w:br/>
      </w:r>
      <w:r>
        <w:rPr>
          <w:sz w:val="22"/>
        </w:rPr>
        <w:t xml:space="preserve">name: </w:t>
      </w:r>
      <w:r>
        <w:rPr>
          <w:sz w:val="22"/>
        </w:rPr>
        <w:t>BAI Yunli</w:t>
        <w:br/>
      </w:r>
      <w:r>
        <w:rPr>
          <w:sz w:val="22"/>
        </w:rPr>
        <w:t xml:space="preserve">unit: </w:t>
      </w:r>
      <w:r>
        <w:rPr>
          <w:sz w:val="22"/>
        </w:rPr>
        <w:br/>
      </w:r>
      <w:r>
        <w:rPr>
          <w:sz w:val="22"/>
        </w:rPr>
        <w:t xml:space="preserve">email: </w:t>
      </w:r>
      <w:r>
        <w:rPr>
          <w:sz w:val="22"/>
        </w:rPr>
        <w:t>baiyl.11b@igsnrr.ac.cn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