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WiDAS mission in the Yingke oasis and Huazhaizi desert steppe foci experimental areas on Jul. 11, 2008</w:t>
      </w:r>
    </w:p>
    <w:p>
      <w:r>
        <w:rPr>
          <w:sz w:val="32"/>
        </w:rPr>
        <w:t>1、Description</w:t>
      </w:r>
    </w:p>
    <w:p>
      <w:pPr>
        <w:ind w:firstLine="432"/>
      </w:pPr>
      <w:r>
        <w:rPr>
          <w:sz w:val="22"/>
        </w:rPr>
        <w:t>The dataset of ground truth measurement synchronizing with the airborne WiDAS mission was obtained in the Yingke oasis and Huazhaizi desert steppe foci experimental areas on Jul. 11, 2008. WiDAS, composed of four CCD cameras, one mid-infrared thermal imager (AGEMA 550), and one infrared thermal imager (S60), can acquire CCD, MIR and TIR band data. The simultaneous ground data included:</w:t>
        <w:br/>
        <w:t xml:space="preserve">     (1) Atmospheric parameters in Huazhaizi desert No. 2 plot from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details.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(2) Radiative temperature of maize, wheat and the bare land (in Yingke oasis maize field), vegetation and the bare land (Huazhaizi desert No. 2 plot) by the thermal cameras at a height of 1.2m above the ground. Optical photos of the scene were also taken. Raw data (read by ThermaCAM Researcher 2001) was archived in IMG format and radiative files are stored in Excel format. .</w:t>
        <w:br/>
        <w:t xml:space="preserve">     (3) Photosynthesis by LI6400 in Yingke oasis maize field, carried out according to WATER specifications. Raw data were archived in the user-defined format  (by notepat.exe) and processed data were in Excel format.</w:t>
        <w:br/>
        <w:t xml:space="preserve">     (4) Ground object reflectance spectra in Yingke oasis maize field, Huazhaizi maize field, Huazhaizi desert No. 1 and 2 plots, by ASD FieldSpec (350～2500 nm) from Institute of Remote Sensing Applications (IRSA), CAS. Raw data were binary files direct from ASD (by ViewSpecPro), which were recorded daily in detail, and pre-processed data on reflectance were in .txt format.</w:t>
        <w:br/>
        <w:t xml:space="preserve">     (5) The radiative temperature in Huazhaizi desert No. 2 plot by the handheld infrared thermometer (BNU and IRSA). Raw data, blackbody calibrated data and processed data (in Excel format) were all archived.</w:t>
        <w:br/>
        <w:t xml:space="preserve">     (6) FPAR (Fraction of Photosynthetically Active Radiation) by SUNSACN and the digital camera in Yingke oasis maize field. FPAR= (canopyPAR－surface transmissionPAR－canopy reflection PAR+surface reflectionPAR) /canopy PAR; APAR=FPAR* canopy PAR. Data were archived in Excel format.</w:t>
        <w:br/>
        <w:t xml:space="preserve">     (7) The radiative temperature of the maize canopy by the automatic thermometer (FOV: 10°; emissivity: 0.95) mearsued at nadir with an time intervals of 1s in Huazhaizi desert maize field. Raw data, blackbody calibrated data and processed data were all archived as Excel files.</w:t>
        <w:br/>
        <w:t xml:space="preserve">     (8) Maize albedo from two shortwave radiometer in Yingke oasis maize field. R =10H (R for FOV radius; H for the probe height). Data were archived in Excel format.</w:t>
      </w:r>
    </w:p>
    <w:p>
      <w:r>
        <w:rPr>
          <w:sz w:val="32"/>
        </w:rPr>
        <w:t>2、Keywords</w:t>
      </w:r>
    </w:p>
    <w:p>
      <w:pPr>
        <w:ind w:left="432"/>
      </w:pPr>
      <w:r>
        <w:rPr>
          <w:sz w:val="22"/>
        </w:rPr>
        <w:t>Theme：</w:t>
      </w:r>
      <w:r>
        <w:rPr>
          <w:sz w:val="22"/>
        </w:rPr>
        <w:t>Canopy spectrum</w:t>
      </w:r>
      <w:r>
        <w:t>,</w:t>
      </w:r>
      <w:r>
        <w:rPr>
          <w:sz w:val="22"/>
        </w:rPr>
        <w:t>Vegetation</w:t>
      </w:r>
      <w:r>
        <w:t>,</w:t>
      </w:r>
      <w:r>
        <w:rPr>
          <w:sz w:val="22"/>
        </w:rPr>
        <w:t>Aerosol</w:t>
      </w:r>
      <w:r>
        <w:t>,</w:t>
      </w:r>
      <w:r>
        <w:rPr>
          <w:sz w:val="22"/>
        </w:rPr>
        <w:t>Aerosol optical depth/Thickness</w:t>
      </w:r>
      <w:r>
        <w:t>,</w:t>
      </w:r>
      <w:r>
        <w:rPr>
          <w:sz w:val="22"/>
        </w:rPr>
        <w:t>Canopy reflected radiation</w:t>
      </w:r>
      <w:r>
        <w:t>,</w:t>
      </w:r>
      <w:r>
        <w:rPr>
          <w:sz w:val="22"/>
        </w:rPr>
        <w:t>Terrestrial Surface Remote Sensing</w:t>
      </w:r>
      <w:r>
        <w:t>,</w:t>
      </w:r>
      <w:r>
        <w:rPr>
          <w:sz w:val="22"/>
        </w:rPr>
        <w:t>Spectral components</w:t>
      </w:r>
      <w:r>
        <w:t>,</w:t>
      </w:r>
      <w:r>
        <w:rPr>
          <w:sz w:val="22"/>
        </w:rPr>
        <w:t>Ground verification information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3.Filesize：295.8MB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2008-07-27 00:00:00+00:00</w:t>
      </w:r>
      <w:r>
        <w:rPr>
          <w:sz w:val="22"/>
        </w:rPr>
        <w:t>--</w:t>
      </w:r>
      <w:r>
        <w:rPr>
          <w:sz w:val="22"/>
        </w:rPr>
        <w:t>2008-07-27 00:00:00+00:00</w:t>
      </w:r>
    </w:p>
    <w:p>
      <w:r>
        <w:rPr>
          <w:sz w:val="32"/>
        </w:rPr>
        <w:t>6、Reference method</w:t>
      </w:r>
    </w:p>
    <w:p>
      <w:pPr>
        <w:ind w:left="432"/>
      </w:pPr>
      <w:r>
        <w:rPr>
          <w:sz w:val="22"/>
        </w:rPr>
        <w:t xml:space="preserve">References to data: </w:t>
      </w:r>
    </w:p>
    <w:p>
      <w:pPr>
        <w:ind w:left="432" w:firstLine="432"/>
      </w:pPr>
      <w:r>
        <w:t>YAN   Guangkuo, ZHOU   Mengwei, LI Hua, YANG   Guijun, ZHOU   Chunyan, XIA   Chuanfu, REN   Huazhong, CHENG   Zhanhui, XIN Xiaozhou, LI Li, LI   Xiaoyu, LIU   Sihan, Liu Liangyun, WANG   Tianxing. WATER: Dataset of ground truth measurement synchronizing with the airborne WiDAS mission in the Yingke oasis and Huazhaizi desert steppe foci experimental areas on Jul. 11, 2008. A Big Earth Data Platform for Three Poles, doi:10.3972/water973.0133.db</w:t>
      </w:r>
      <w:r>
        <w:rPr>
          <w:sz w:val="22"/>
        </w:rPr>
        <w:t>2015</w:t>
      </w:r>
    </w:p>
    <w:p>
      <w:pPr>
        <w:ind w:left="432"/>
      </w:pPr>
      <w:r>
        <w:rPr>
          <w:sz w:val="22"/>
        </w:rPr>
        <w:t xml:space="preserve">References to articles: </w:t>
      </w:r>
    </w:p>
    <w:p>
      <w:pPr>
        <w:ind w:left="864"/>
      </w:pPr>
      <w:r>
        <w:t>刘强, 肖青, 刘志刚, 方莉, 彭菁菁, 李波. 黑河综合遥感联合试验中机载WIDAS数据的预处理方法. 遥感技术与应用, 2010, 25(6): 797-804.</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WANG   Tianxing</w:t>
        <w:br/>
      </w:r>
      <w:r>
        <w:rPr>
          <w:sz w:val="22"/>
        </w:rPr>
        <w:t xml:space="preserve">unit: </w:t>
      </w:r>
      <w:r>
        <w:rPr>
          <w:sz w:val="22"/>
        </w:rPr>
        <w:br/>
      </w:r>
      <w:r>
        <w:rPr>
          <w:sz w:val="22"/>
        </w:rPr>
        <w:t xml:space="preserve">email: </w:t>
      </w:r>
      <w:r>
        <w:rPr>
          <w:sz w:val="22"/>
        </w:rPr>
        <w:br/>
        <w:br/>
      </w:r>
      <w:r>
        <w:rPr>
          <w:sz w:val="22"/>
        </w:rPr>
        <w:t xml:space="preserve">name: </w:t>
      </w:r>
      <w:r>
        <w:rPr>
          <w:sz w:val="22"/>
        </w:rPr>
        <w:t>YANG   Guijun</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