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Implementation of the exercise standard of the State Sports Commission in Qinghai Province (1999-2006)</w:t>
      </w:r>
    </w:p>
    <w:p>
      <w:r>
        <w:rPr>
          <w:sz w:val="32"/>
        </w:rPr>
        <w:t>1、Description</w:t>
      </w:r>
    </w:p>
    <w:p>
      <w:pPr>
        <w:ind w:firstLine="432"/>
      </w:pPr>
      <w:r>
        <w:rPr>
          <w:sz w:val="22"/>
        </w:rPr>
        <w:t>The data set records the statistical data of the implementation of the "National Sports Commission exercise standards" in Qinghai Province, which is divided by industry and region. The data are collected from the statistical yearbook of Qinghai Province issued by the Bureau of statistics of Qinghai Province. The data set contains eight data tables, each of which has the same structure. For example, the data table in 2001 has five fields:</w:t>
        <w:br/>
        <w:t>Field 1: Project</w:t>
        <w:br/>
        <w:t>Implementation of standard number 2 field</w:t>
        <w:br/>
        <w:t>Field 3: number of students with exercise standard</w:t>
        <w:br/>
        <w:t>Field 4: number of students who should participate in standard activities</w:t>
        <w:br/>
        <w:t>Field 5: the number of students who actually participated in the standard activities</w:t>
      </w:r>
    </w:p>
    <w:p>
      <w:r>
        <w:rPr>
          <w:sz w:val="32"/>
        </w:rPr>
        <w:t>2、Keywords</w:t>
      </w:r>
    </w:p>
    <w:p>
      <w:pPr>
        <w:ind w:left="432"/>
      </w:pPr>
      <w:r>
        <w:rPr>
          <w:sz w:val="22"/>
        </w:rPr>
        <w:t>Theme：</w:t>
      </w:r>
      <w:r>
        <w:rPr>
          <w:sz w:val="22"/>
        </w:rPr>
        <w:t>Physical culture</w:t>
      </w:r>
      <w:r>
        <w:t>,</w:t>
      </w:r>
      <w:r>
        <w:rPr>
          <w:sz w:val="22"/>
        </w:rPr>
        <w:t>Social and Economic</w:t>
      </w:r>
      <w:r>
        <w:t>,</w:t>
      </w:r>
      <w:r>
        <w:rPr>
          <w:sz w:val="22"/>
        </w:rPr>
        <w:t>Physical exercise standard up to standard</w:t>
        <w:br/>
      </w:r>
      <w:r>
        <w:rPr>
          <w:sz w:val="22"/>
        </w:rPr>
        <w:t>Discipline：</w:t>
      </w:r>
      <w:r>
        <w:rPr>
          <w:sz w:val="22"/>
        </w:rPr>
        <w:t>Human-nature Relationship</w:t>
        <w:br/>
      </w:r>
      <w:r>
        <w:rPr>
          <w:sz w:val="22"/>
        </w:rPr>
        <w:t>Places：</w:t>
      </w:r>
      <w:r>
        <w:rPr>
          <w:sz w:val="22"/>
        </w:rPr>
        <w:t>Qinghai Province</w:t>
        <w:br/>
      </w:r>
      <w:r>
        <w:rPr>
          <w:sz w:val="22"/>
        </w:rPr>
        <w:t>Time：</w:t>
      </w:r>
      <w:r>
        <w:rPr>
          <w:sz w:val="22"/>
        </w:rPr>
        <w:t>1999-2006</w:t>
      </w:r>
    </w:p>
    <w:p>
      <w:r>
        <w:rPr>
          <w:sz w:val="32"/>
        </w:rPr>
        <w:t>3、Data details</w:t>
      </w:r>
    </w:p>
    <w:p>
      <w:pPr>
        <w:ind w:left="432"/>
      </w:pPr>
      <w:r>
        <w:rPr>
          <w:sz w:val="22"/>
        </w:rPr>
        <w:t>1.Scale：None</w:t>
      </w:r>
    </w:p>
    <w:p>
      <w:pPr>
        <w:ind w:left="432"/>
      </w:pPr>
      <w:r>
        <w:rPr>
          <w:sz w:val="22"/>
        </w:rPr>
        <w:t>2.Projection：</w:t>
      </w:r>
    </w:p>
    <w:p>
      <w:pPr>
        <w:ind w:left="432"/>
      </w:pPr>
      <w:r>
        <w:rPr>
          <w:sz w:val="22"/>
        </w:rPr>
        <w:t>3.Filesize：0.127MB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Implementation of the exercise standard of the State Sports Commission in Qinghai Province (1999-2006).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