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Validation dataset of ecological model in the Heihe River Basin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is collected according to the output results of tesim ecological process model, including biomass, plant N and P content, evapotranspiration, NPP and other model output results. Some of the results are obtained by field measurement, some by laboratory analysis of field samples, some by literature.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Net primary productivity</w:t>
      </w:r>
      <w:r>
        <w:t>,</w:t>
      </w:r>
      <w:r>
        <w:rPr>
          <w:sz w:val="22"/>
        </w:rPr>
        <w:t>Social and Economic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3.Filesize：3.17MB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2018-11-23 18:49:01+00:00</w:t>
      </w:r>
      <w:r>
        <w:rPr>
          <w:sz w:val="22"/>
        </w:rPr>
        <w:t>--</w:t>
      </w:r>
      <w:r>
        <w:rPr>
          <w:sz w:val="22"/>
        </w:rPr>
        <w:t>2018-11-23 18:49:01+00:00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PENG  Hongchun. Validation dataset of ecological model in the Heihe River Basin (2018). A Big Earth Data Platform for Three Poles, doi:10.3972/heihe.035.2014.db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PENG  Hongchun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penghc@lzb.ac.cn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