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Digital soil mapping dataset of soil texture (soil particle-size fractions)in the Tianlaochi basin (2012-2014)</w:t>
      </w:r>
    </w:p>
    <w:p>
      <w:r>
        <w:rPr>
          <w:sz w:val="32"/>
        </w:rPr>
        <w:t>1、Description</w:t>
      </w:r>
    </w:p>
    <w:p>
      <w:pPr>
        <w:ind w:firstLine="432"/>
      </w:pPr>
      <w:r>
        <w:rPr>
          <w:sz w:val="22"/>
        </w:rPr>
        <w:t>Select the soil mechanical composition data with a depth of 0-20cm on the surface of the soil, select the optimal spatial prediction mapping method for soil composition data, and make the spatial distribution data product of soil texture (particle size composition).  The classification standard of soil particle size is American classification.  The source data of this data set are from the data center of cold and drought regions, soil physical properties-soil bulk density and mechanical composition data set soil sampling profile data of Tianlaochi watershed in Qilian mountain.</w:t>
      </w:r>
    </w:p>
    <w:p>
      <w:r>
        <w:rPr>
          <w:sz w:val="32"/>
        </w:rPr>
        <w:t>2、Keywords</w:t>
      </w:r>
    </w:p>
    <w:p>
      <w:pPr>
        <w:ind w:left="432"/>
      </w:pPr>
      <w:r>
        <w:rPr>
          <w:sz w:val="22"/>
        </w:rPr>
        <w:t>Theme：</w:t>
      </w:r>
      <w:r>
        <w:rPr>
          <w:sz w:val="22"/>
        </w:rPr>
        <w:t>Soil</w:t>
      </w:r>
      <w:r>
        <w:t>,</w:t>
      </w:r>
      <w:r>
        <w:rPr>
          <w:sz w:val="22"/>
        </w:rPr>
        <w:t>Soil texture</w:t>
        <w:br/>
      </w:r>
      <w:r>
        <w:rPr>
          <w:sz w:val="22"/>
        </w:rPr>
        <w:t>Discipline：</w:t>
      </w:r>
      <w:r>
        <w:rPr>
          <w:sz w:val="22"/>
        </w:rPr>
        <w:t>Terrestrial Surface</w:t>
        <w:br/>
      </w:r>
      <w:r>
        <w:rPr>
          <w:sz w:val="22"/>
        </w:rPr>
        <w:t>Places：</w:t>
      </w:r>
      <w:r>
        <w:rPr>
          <w:sz w:val="22"/>
        </w:rPr>
        <w:t>Heihe River Basin</w:t>
        <w:br/>
      </w:r>
      <w:r>
        <w:rPr>
          <w:sz w:val="22"/>
        </w:rPr>
        <w:t>Time：</w:t>
      </w:r>
      <w:r>
        <w:rPr>
          <w:sz w:val="22"/>
        </w:rPr>
        <w:t>2012-2014</w:t>
      </w:r>
    </w:p>
    <w:p>
      <w:r>
        <w:rPr>
          <w:sz w:val="32"/>
        </w:rPr>
        <w:t>3、Data details</w:t>
      </w:r>
    </w:p>
    <w:p>
      <w:pPr>
        <w:ind w:left="432"/>
      </w:pPr>
      <w:r>
        <w:rPr>
          <w:sz w:val="22"/>
        </w:rPr>
        <w:t>1.Scale：None</w:t>
      </w:r>
    </w:p>
    <w:p>
      <w:pPr>
        <w:ind w:left="432"/>
      </w:pPr>
      <w:r>
        <w:rPr>
          <w:sz w:val="22"/>
        </w:rPr>
        <w:t>2.Projection：None</w:t>
      </w:r>
    </w:p>
    <w:p>
      <w:pPr>
        <w:ind w:left="432"/>
      </w:pPr>
      <w:r>
        <w:rPr>
          <w:sz w:val="22"/>
        </w:rPr>
        <w:t>3.Filesize：12.0MB</w:t>
      </w:r>
    </w:p>
    <w:p>
      <w:pPr>
        <w:ind w:left="432"/>
      </w:pPr>
      <w:r>
        <w:rPr>
          <w:sz w:val="22"/>
        </w:rPr>
        <w:t>4.Data format：tiff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north：38.33</w:t>
            </w:r>
          </w:p>
        </w:tc>
        <w:tc>
          <w:tcPr>
            <w:tcW w:type="dxa" w:w="2880"/>
          </w:tcPr>
          <w:p>
            <w:r>
              <w:t>-</w:t>
            </w:r>
          </w:p>
        </w:tc>
      </w:tr>
      <w:tr>
        <w:tc>
          <w:tcPr>
            <w:tcW w:type="dxa" w:w="2880"/>
          </w:tcPr>
          <w:p>
            <w:r>
              <w:t>west：99.73</w:t>
            </w:r>
          </w:p>
        </w:tc>
        <w:tc>
          <w:tcPr>
            <w:tcW w:type="dxa" w:w="2880"/>
          </w:tcPr>
          <w:p>
            <w:r>
              <w:t>-</w:t>
            </w:r>
          </w:p>
        </w:tc>
        <w:tc>
          <w:tcPr>
            <w:tcW w:type="dxa" w:w="2880"/>
          </w:tcPr>
          <w:p>
            <w:r>
              <w:t>east：99.98</w:t>
            </w:r>
          </w:p>
        </w:tc>
      </w:tr>
      <w:tr>
        <w:tc>
          <w:tcPr>
            <w:tcW w:type="dxa" w:w="2880"/>
          </w:tcPr>
          <w:p>
            <w:r>
              <w:t>-</w:t>
            </w:r>
          </w:p>
        </w:tc>
        <w:tc>
          <w:tcPr>
            <w:tcW w:type="dxa" w:w="2880"/>
          </w:tcPr>
          <w:p>
            <w:r>
              <w:t>south：38.5</w:t>
            </w:r>
          </w:p>
        </w:tc>
        <w:tc>
          <w:tcPr>
            <w:tcW w:type="dxa" w:w="2880"/>
          </w:tcPr>
          <w:p>
            <w:r>
              <w:t>-</w:t>
            </w:r>
          </w:p>
        </w:tc>
      </w:tr>
    </w:tbl>
    <w:p>
      <w:r>
        <w:rPr>
          <w:sz w:val="32"/>
        </w:rPr>
        <w:t>5、Time frame:</w:t>
      </w:r>
      <w:r>
        <w:rPr>
          <w:sz w:val="22"/>
        </w:rPr>
        <w:t>2012-06-13 03:00:00+00:00</w:t>
      </w:r>
      <w:r>
        <w:rPr>
          <w:sz w:val="22"/>
        </w:rPr>
        <w:t>--</w:t>
      </w:r>
      <w:r>
        <w:rPr>
          <w:sz w:val="22"/>
        </w:rPr>
        <w:t>2014-08-13 03:00:00+00:00</w:t>
      </w:r>
    </w:p>
    <w:p>
      <w:r>
        <w:rPr>
          <w:sz w:val="32"/>
        </w:rPr>
        <w:t>6、Reference method</w:t>
      </w:r>
    </w:p>
    <w:p>
      <w:pPr>
        <w:ind w:left="432"/>
      </w:pPr>
      <w:r>
        <w:rPr>
          <w:sz w:val="22"/>
        </w:rPr>
        <w:t xml:space="preserve">References to data: </w:t>
      </w:r>
    </w:p>
    <w:p>
      <w:pPr>
        <w:ind w:left="432" w:firstLine="432"/>
      </w:pPr>
      <w:r>
        <w:t>ZHAO Na, YUE Tianxiang. Digital soil mapping dataset of soil texture (soil particle-size fractions)in the Tianlaochi basin (2012-2014). A Big Earth Data Platform for Three Poles, doi:10.11888/Soil.tpdc.270596</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YUE Tianxiang</w:t>
        <w:br/>
      </w:r>
      <w:r>
        <w:rPr>
          <w:sz w:val="22"/>
        </w:rPr>
        <w:t xml:space="preserve">unit: </w:t>
      </w:r>
      <w:r>
        <w:rPr>
          <w:sz w:val="22"/>
        </w:rPr>
        <w:t>Institute of Geographic Sciences and Natural Resources Research,Chinese Academy of Sciences</w:t>
        <w:br/>
      </w:r>
      <w:r>
        <w:rPr>
          <w:sz w:val="22"/>
        </w:rPr>
        <w:t xml:space="preserve">email: </w:t>
      </w:r>
      <w:r>
        <w:rPr>
          <w:sz w:val="22"/>
        </w:rPr>
        <w:t>yue@lreis.ac.cn</w:t>
        <w:br/>
        <w:br/>
      </w:r>
      <w:r>
        <w:rPr>
          <w:sz w:val="22"/>
        </w:rPr>
        <w:t xml:space="preserve">name: </w:t>
      </w:r>
      <w:r>
        <w:rPr>
          <w:sz w:val="22"/>
        </w:rPr>
        <w:t>ZHAO Na</w:t>
        <w:br/>
      </w:r>
      <w:r>
        <w:rPr>
          <w:sz w:val="22"/>
        </w:rPr>
        <w:t xml:space="preserve">unit: </w:t>
      </w:r>
      <w:r>
        <w:rPr>
          <w:sz w:val="22"/>
        </w:rPr>
        <w:br/>
      </w:r>
      <w:r>
        <w:rPr>
          <w:sz w:val="22"/>
        </w:rPr>
        <w:t xml:space="preserve">email: </w:t>
      </w:r>
      <w:r>
        <w:rPr>
          <w:sz w:val="22"/>
        </w:rPr>
        <w:t>zhaon@lreis.ac.cn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