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observation data from Qomolangma station for atmospheric and environmental observation and research (2005-2016)</w:t>
      </w:r>
    </w:p>
    <w:p>
      <w:r>
        <w:rPr>
          <w:sz w:val="32"/>
        </w:rPr>
        <w:t>1、Description</w:t>
      </w:r>
    </w:p>
    <w:p>
      <w:pPr>
        <w:ind w:firstLine="432"/>
      </w:pPr>
      <w:r>
        <w:rPr>
          <w:sz w:val="22"/>
        </w:rPr>
        <w:t>This data set includes the daily averages of the temperature, pressure, relative humidity, wind speed, precipitation, global radiation, P2.5 concentration and other meteorological elements observed by the Qomolangma Station for Atmospheric and Environmental Observation and Research from 2005 to 2016. The data are aimed to provide service for students and researchers engaged in meteorological research on the Tibetan Plateau. The precipitation data are observed by artificial rainfall barrel, the evaporation data are observed by Φ20 mm evaporating pan, and all the others are daily averages and ten-day means obtained after half hour observational data are processed. All the data are observed and collected in strict accordance with the Equipment Operating Specifications, and some obvious error data are eliminated when processing the generated data.</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Solar radiation</w:t>
      </w:r>
      <w:r>
        <w:t>,</w:t>
      </w:r>
      <w:r>
        <w:rPr>
          <w:sz w:val="22"/>
        </w:rPr>
        <w:t>Pressure</w:t>
        <w:br/>
      </w:r>
      <w:r>
        <w:rPr>
          <w:sz w:val="22"/>
        </w:rPr>
        <w:t>Discipline：</w:t>
      </w:r>
      <w:r>
        <w:rPr>
          <w:sz w:val="22"/>
        </w:rPr>
        <w:t>Atmosphere</w:t>
        <w:br/>
      </w:r>
      <w:r>
        <w:rPr>
          <w:sz w:val="22"/>
        </w:rPr>
        <w:t>Places：</w:t>
      </w:r>
      <w:r>
        <w:rPr>
          <w:sz w:val="22"/>
        </w:rPr>
        <w:t xml:space="preserve">Tibetan Plateau </w:t>
      </w:r>
      <w:r>
        <w:t xml:space="preserve">, </w:t>
      </w:r>
      <w:r>
        <w:rPr>
          <w:sz w:val="22"/>
        </w:rPr>
        <w:t>Qomolangma</w:t>
        <w:br/>
      </w:r>
      <w:r>
        <w:rPr>
          <w:sz w:val="22"/>
        </w:rPr>
        <w:t>Time：</w:t>
      </w:r>
      <w:r>
        <w:rPr>
          <w:sz w:val="22"/>
        </w:rPr>
        <w:t>2005-2016</w:t>
      </w:r>
    </w:p>
    <w:p>
      <w:r>
        <w:rPr>
          <w:sz w:val="32"/>
        </w:rPr>
        <w:t>3、Data details</w:t>
      </w:r>
    </w:p>
    <w:p>
      <w:pPr>
        <w:ind w:left="432"/>
      </w:pPr>
      <w:r>
        <w:rPr>
          <w:sz w:val="22"/>
        </w:rPr>
        <w:t>1.Scale：None</w:t>
      </w:r>
    </w:p>
    <w:p>
      <w:pPr>
        <w:ind w:left="432"/>
      </w:pPr>
      <w:r>
        <w:rPr>
          <w:sz w:val="22"/>
        </w:rPr>
        <w:t>2.Projection：</w:t>
      </w:r>
    </w:p>
    <w:p>
      <w:pPr>
        <w:ind w:left="432"/>
      </w:pPr>
      <w:r>
        <w:rPr>
          <w:sz w:val="22"/>
        </w:rPr>
        <w:t>3.Filesize：19.34MB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north：28.36</w:t>
            </w:r>
          </w:p>
        </w:tc>
        <w:tc>
          <w:tcPr>
            <w:tcW w:type="dxa" w:w="2880"/>
          </w:tcPr>
          <w:p>
            <w:r>
              <w:t>-</w:t>
            </w:r>
          </w:p>
        </w:tc>
      </w:tr>
      <w:tr>
        <w:tc>
          <w:tcPr>
            <w:tcW w:type="dxa" w:w="2880"/>
          </w:tcPr>
          <w:p>
            <w:r>
              <w:t>west：86.95</w:t>
            </w:r>
          </w:p>
        </w:tc>
        <w:tc>
          <w:tcPr>
            <w:tcW w:type="dxa" w:w="2880"/>
          </w:tcPr>
          <w:p>
            <w:r>
              <w:t>-</w:t>
            </w:r>
          </w:p>
        </w:tc>
        <w:tc>
          <w:tcPr>
            <w:tcW w:type="dxa" w:w="2880"/>
          </w:tcPr>
          <w:p>
            <w:r>
              <w:t>east：86.95</w:t>
            </w:r>
          </w:p>
        </w:tc>
      </w:tr>
      <w:tr>
        <w:tc>
          <w:tcPr>
            <w:tcW w:type="dxa" w:w="2880"/>
          </w:tcPr>
          <w:p>
            <w:r>
              <w:t>-</w:t>
            </w:r>
          </w:p>
        </w:tc>
        <w:tc>
          <w:tcPr>
            <w:tcW w:type="dxa" w:w="2880"/>
          </w:tcPr>
          <w:p>
            <w:r>
              <w:t>south：28.36</w:t>
            </w:r>
          </w:p>
        </w:tc>
        <w:tc>
          <w:tcPr>
            <w:tcW w:type="dxa" w:w="2880"/>
          </w:tcPr>
          <w:p>
            <w:r>
              <w:t>-</w:t>
            </w:r>
          </w:p>
        </w:tc>
      </w:tr>
    </w:tbl>
    <w:p>
      <w:r>
        <w:rPr>
          <w:sz w:val="32"/>
        </w:rPr>
        <w:t>5、Time frame:</w:t>
      </w:r>
      <w:r>
        <w:rPr>
          <w:sz w:val="22"/>
        </w:rPr>
        <w:t>2005-01-08 16:00:00+00:00</w:t>
      </w:r>
      <w:r>
        <w:rPr>
          <w:sz w:val="22"/>
        </w:rPr>
        <w:t>--</w:t>
      </w:r>
      <w:r>
        <w:rPr>
          <w:sz w:val="22"/>
        </w:rPr>
        <w:t>2017-01-07 16:00:00+00:00</w:t>
      </w:r>
    </w:p>
    <w:p>
      <w:r>
        <w:rPr>
          <w:sz w:val="32"/>
        </w:rPr>
        <w:t>6、Reference method</w:t>
      </w:r>
    </w:p>
    <w:p>
      <w:pPr>
        <w:ind w:left="432"/>
      </w:pPr>
      <w:r>
        <w:rPr>
          <w:sz w:val="22"/>
        </w:rPr>
        <w:t xml:space="preserve">References to data: </w:t>
      </w:r>
    </w:p>
    <w:p>
      <w:pPr>
        <w:ind w:left="432" w:firstLine="432"/>
      </w:pPr>
      <w:r>
        <w:t>MA Yaoming. Meteorological observation data from Qomolangma station for atmospheric and environmental observation and research (2005-2016). A Big Earth Data Platform for Three Poles, doi:10.11888/AtmosEnviron.tpe.0000014.file</w:t>
      </w:r>
      <w:r>
        <w:rPr>
          <w:sz w:val="22"/>
        </w:rPr>
        <w:t>2018</w:t>
      </w:r>
    </w:p>
    <w:p>
      <w:pPr>
        <w:ind w:left="432"/>
      </w:pPr>
      <w:r>
        <w:rPr>
          <w:sz w:val="22"/>
        </w:rPr>
        <w:t xml:space="preserve">References to articles: </w:t>
      </w:r>
    </w:p>
    <w:p>
      <w:pPr>
        <w:ind w:left="864"/>
      </w:pPr>
      <w:r>
        <w:t>Ma, Y., Wang, Y., Wu, R., Hu, Z., Yang, K., &amp; Li, M., et al. (2009). Recent advances on the study of atmosphere-land interaction observations on the tibetan plateau. Hydrology and Earth System Sciences, 13(7), 1103-1111.</w:t>
        <w:br/>
        <w:br/>
      </w:r>
      <w:r>
        <w:t>马耀明. (2007). 中国科学院珠穆朗玛峰大气与环境综合观测研究站: 一个新的研究喜马拉雅山区地气相互作用过程的综合基地[J]. 高原气象, 26(6), 1141-1145.</w:t>
        <w:br/>
        <w:br/>
      </w:r>
      <w:r>
        <w:t>Ma, Y.M., Ma, W.Q., Zhong, L., Hu, Z., Li, M., Zhu, Z., et al. (2017). Monitoring and Modeling the Tibetan Plateau’s climate system and its impact on East Asia, Scientific Reports, 7, 44574, doi:10.1038/srep44574.</w:t>
        <w:br/>
        <w:br/>
      </w:r>
      <w:r>
        <w:t>Ma, Y.M., Kang, S.C., Zhu, L.P., Xu, B.Q., Tian, L.D., &amp; Yao, T.D. (2008). Tibetan Observation and Research Platform- Atmosphere–land interaction over a heterogeneous landscape, Bulletin of the American Meteorological Society. 89, 1487–1492. doi:10.1175/2008BAMS2545.1.</w:t>
        <w:br/>
        <w:br/>
      </w:r>
      <w:r>
        <w:t>Ma, Y.M., Zhong, L., Wang, B.B., Ma, W.Q., Chen, X.L., &amp; Li, M. (2011). Determination of land surface heat fluxes over heterogeneous landscape of the Tibetan Plateau by using the MODIS and in-situ data. Atmospheric Chemistry and Physics, 11, 10461–10469. doi:10.5194/acp-11-10461-2011.</w:t>
        <w:br/>
        <w:br/>
      </w:r>
    </w:p>
    <w:p>
      <w:r>
        <w:rPr>
          <w:sz w:val="32"/>
        </w:rPr>
        <w:t>7、Supporting project information</w:t>
      </w:r>
    </w:p>
    <w:p>
      <w:r>
        <w:rPr>
          <w:sz w:val="32"/>
        </w:rPr>
        <w:t>8、Data resource provider</w:t>
      </w:r>
    </w:p>
    <w:p>
      <w:pPr>
        <w:ind w:left="432"/>
      </w:pP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