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the albedo measurements in the Linze station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the albedo measurements was obtained by the shortwave radiometer (KippZonen CMP3, 310nm-2800nm, 1m above the ground) in the Linze station foci experimental area. Sand, psammophyte and withered annual herbs in A9 of the south-north desert strip and LY07, and flax, maize and tomatoes in Linze station were measured on May 28, Jun. 5, 6, 15, 22, 25, 30 and Jul. 4, 2008.</w:t>
        <w:br/>
        <w:t xml:space="preserve">     Voltage was measured manually by the digital multimeter (UNIT) at intervals of 2 minutes for albedo from May 28 to Jun. 22; self-recording Campbell CR1000 was used at intervals of 1s from Jun. 25 to Jul. 4. TIMESTAMP (observation time), SOLAR_UP_AVG (downward shortwave radiation), SOLAR_DOWN_AVG (upward shortwave radiation), SOLAR_NET_AVG (net radiation)= SOLAR_UP_AVG - SOLAR_DOWN_AVG, albedo_Avg (albedo) = SOLAR_DOWN_AVG / SOLAR_UP_AVG, batt_volt_Min (voltage), and ptemp (CR1000 temperature) were all recorded.</w:t>
        <w:br/>
        <w:t xml:space="preserve">     Manual data were archived as Excel files and the self-recording data in .dat, which were processed into Excel.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Radiation</w:t>
      </w:r>
      <w:r>
        <w:t>,</w:t>
      </w:r>
      <w:r>
        <w:rPr>
          <w:sz w:val="22"/>
        </w:rPr>
        <w:t>Albedo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  <w:br/>
      </w:r>
      <w:r>
        <w:rPr>
          <w:sz w:val="22"/>
        </w:rPr>
        <w:t>Time：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3.Filesize：5.64MB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2008-06-09 08:00:00+00:00</w:t>
      </w:r>
      <w:r>
        <w:rPr>
          <w:sz w:val="22"/>
        </w:rPr>
        <w:t>--</w:t>
      </w:r>
      <w:r>
        <w:rPr>
          <w:sz w:val="22"/>
        </w:rPr>
        <w:t>2008-07-16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  Shijie, SONG   Yi. WATER: Dataset of the albedo measurements in the Linze station foci experimental area. A Big Earth Data Platform for Three Poles, doi:10.3972/water973.0114.db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  Shijie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SONG   Yi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songyi05@sohu.com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