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evapotranspiration observed by the micro-lysimeter in the Yingke oasis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evapotranspiration observed by the micro-lysimeter (d:25cm; h:24cm) was obtained in the Yingke oasis foci experimental area at 6:30am and 8:00pm from Jun. 14 to Jul. 13, 2008. The weather condition of the day was also recorded.</w:t>
        <w:br/>
        <w:t xml:space="preserve">     Data were archived as Excel files. </w:t>
        <w:br/>
        <w:t xml:space="preserve">     Observations on Jun. 25 and 26 discontinued.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Evapotranspiration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3.Filesize：0.32MB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2008-06-20 08:00:00+00:00</w:t>
      </w:r>
      <w:r>
        <w:rPr>
          <w:sz w:val="22"/>
        </w:rPr>
        <w:t>--</w:t>
      </w:r>
      <w:r>
        <w:rPr>
          <w:sz w:val="22"/>
        </w:rPr>
        <w:t>2008-07-19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YU   Fan, XU   Zhen. WATER: Dataset of evapotranspiration observed by the micro-lysimeter in the Yingke oasis foci experimental area. A Big Earth Data Platform for Three Poles, doi:10.3972/water973.0136.db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  Zhen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YU   Fan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