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MODIS in the Linze grassland foci experimental area on Jun. 10,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 synchronizing with MODIS was obtained in the Linze grassland foci experimental area on Jun. 10, 2008.</w:t>
        <w:br/>
        <w:t xml:space="preserve">    Simultaneous east-west ground measurements on the canopy temperature, the half-height temperature and the surface radiative temperature were carried out by the hand-held infrared thermometer at intervals of 125m in 8 quadrates (2km×2km), No.1 quadrat (H01-H08), No.2 quadrat (H09-H16), No.3 quadrat (H17-H24), No.4 quadrat (H25-H32), No.5 quadrat (H33-H40), No.6 quadrat (H41-H48), No.7 quadrat (H49-H56) and No.8 quadrat (H57-H64). </w:t>
        <w:br/>
        <w:t xml:space="preserve">    Data were archived in Excel file.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Near infrared remote sensing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Canopy temperature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3.Filesize：1189.7MB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2008-06-21 08:00:00+00:00</w:t>
      </w:r>
      <w:r>
        <w:rPr>
          <w:sz w:val="22"/>
        </w:rPr>
        <w:t>--</w:t>
      </w:r>
      <w:r>
        <w:rPr>
          <w:sz w:val="22"/>
        </w:rPr>
        <w:t>2008-06-21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Xufeng, GE Chunmei. WATER: Dataset of ground truth measurement synchronizing with MODIS in the Linze grassland foci experimental area on Jun. 10, 2008. A Big Earth Data Platform for Three Poles, doi:10.3972/water973.0064.db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Chunmei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