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Dispersion curves  of seismic stations in the Sichuan-Yunnan region</w:t>
      </w:r>
    </w:p>
    <w:p>
      <w:r>
        <w:rPr>
          <w:sz w:val="32"/>
        </w:rPr>
        <w:t>1、Description</w:t>
      </w:r>
    </w:p>
    <w:p>
      <w:pPr>
        <w:ind w:firstLine="432"/>
      </w:pPr>
      <w:r>
        <w:rPr>
          <w:sz w:val="22"/>
        </w:rPr>
        <w:t>The data set is the dispersion curves results of seismic stations in Sichuan-Yunnan region obtained by using ambient noise and teleseismic surface waveforms. First, the seismic waveform data is collected from seismic stations deployed in the Sichuan-Yunnan region. Using the collected seismic waveform data, we intercept waveform of each day from each station. After removing the mean and trend and filtering, we invert the dispersion curves of seismic stations in Sichuan-Yunnan region by using the ambient noise and teleseismic surface waveforms based on time-frequency analysis. The model can be used for further study on valuable scientific issues such as the mechanism of the large earthquakes preparation, tectonic evolution of the lithosphere in Sichuan-Yunnan region and the eastward extrusion of the Tibetan Plateau.</w:t>
      </w:r>
    </w:p>
    <w:p>
      <w:r>
        <w:rPr>
          <w:sz w:val="32"/>
        </w:rPr>
        <w:t>2、Keywords</w:t>
      </w:r>
    </w:p>
    <w:p>
      <w:pPr>
        <w:ind w:left="432"/>
      </w:pPr>
      <w:r>
        <w:rPr>
          <w:sz w:val="22"/>
        </w:rPr>
        <w:t>Theme：</w:t>
      </w:r>
      <w:r>
        <w:rPr>
          <w:sz w:val="22"/>
        </w:rPr>
        <w:t>Teleseismic waveform</w:t>
      </w:r>
      <w:r>
        <w:t>,</w:t>
      </w:r>
      <w:r>
        <w:rPr>
          <w:sz w:val="22"/>
        </w:rPr>
        <w:t>Crust mantle structure</w:t>
      </w:r>
      <w:r>
        <w:t>,</w:t>
      </w:r>
      <w:r>
        <w:rPr>
          <w:sz w:val="22"/>
        </w:rPr>
        <w:t>Seismology</w:t>
        <w:br/>
      </w:r>
      <w:r>
        <w:rPr>
          <w:sz w:val="22"/>
        </w:rPr>
        <w:t>Discipline：</w:t>
      </w:r>
      <w:r>
        <w:rPr>
          <w:sz w:val="22"/>
        </w:rPr>
        <w:t>Solid earth</w:t>
        <w:br/>
      </w:r>
      <w:r>
        <w:rPr>
          <w:sz w:val="22"/>
        </w:rPr>
        <w:t>Places：</w:t>
      </w:r>
      <w:r>
        <w:rPr>
          <w:sz w:val="22"/>
        </w:rPr>
        <w:t>Sichuan-Yunnan region</w:t>
        <w:br/>
      </w:r>
      <w:r>
        <w:rPr>
          <w:sz w:val="22"/>
        </w:rPr>
        <w:t>Time：</w:t>
      </w:r>
      <w:r>
        <w:rPr>
          <w:sz w:val="22"/>
        </w:rPr>
        <w:t>nothing</w:t>
      </w:r>
    </w:p>
    <w:p>
      <w:r>
        <w:rPr>
          <w:sz w:val="32"/>
        </w:rPr>
        <w:t>3、Data details</w:t>
      </w:r>
    </w:p>
    <w:p>
      <w:pPr>
        <w:ind w:left="432"/>
      </w:pPr>
      <w:r>
        <w:rPr>
          <w:sz w:val="22"/>
        </w:rPr>
        <w:t>1.Scale：None</w:t>
      </w:r>
    </w:p>
    <w:p>
      <w:pPr>
        <w:ind w:left="432"/>
      </w:pPr>
      <w:r>
        <w:rPr>
          <w:sz w:val="22"/>
        </w:rPr>
        <w:t>2.Projection：</w:t>
      </w:r>
    </w:p>
    <w:p>
      <w:pPr>
        <w:ind w:left="432"/>
      </w:pPr>
      <w:r>
        <w:rPr>
          <w:sz w:val="22"/>
        </w:rPr>
        <w:t>3.Filesize：0.02MB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north：29.04</w:t>
            </w:r>
          </w:p>
        </w:tc>
        <w:tc>
          <w:tcPr>
            <w:tcW w:type="dxa" w:w="2880"/>
          </w:tcPr>
          <w:p>
            <w:r>
              <w:t>-</w:t>
            </w:r>
          </w:p>
        </w:tc>
      </w:tr>
      <w:tr>
        <w:tc>
          <w:tcPr>
            <w:tcW w:type="dxa" w:w="2880"/>
          </w:tcPr>
          <w:p>
            <w:r>
              <w:t>west：101.425</w:t>
            </w:r>
          </w:p>
        </w:tc>
        <w:tc>
          <w:tcPr>
            <w:tcW w:type="dxa" w:w="2880"/>
          </w:tcPr>
          <w:p>
            <w:r>
              <w:t>-</w:t>
            </w:r>
          </w:p>
        </w:tc>
        <w:tc>
          <w:tcPr>
            <w:tcW w:type="dxa" w:w="2880"/>
          </w:tcPr>
          <w:p>
            <w:r>
              <w:t>east：104.45</w:t>
            </w:r>
          </w:p>
        </w:tc>
      </w:tr>
      <w:tr>
        <w:tc>
          <w:tcPr>
            <w:tcW w:type="dxa" w:w="2880"/>
          </w:tcPr>
          <w:p>
            <w:r>
              <w:t>-</w:t>
            </w:r>
          </w:p>
        </w:tc>
        <w:tc>
          <w:tcPr>
            <w:tcW w:type="dxa" w:w="2880"/>
          </w:tcPr>
          <w:p>
            <w:r>
              <w:t>south：27.313</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AI   Yinshuang . Dispersion curves  of seismic stations in the Sichuan-Yunnan region. A Big Earth Data Platform for Three Poles, doi:10.11888/SolidEar.tpdc.272595</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The study on multi-scale and high-resolution structures, deformation patterns and background of large earthquakes preparation and occurrence beneath the Chuandian Block</w:t>
        <w:br/>
      </w:r>
    </w:p>
    <w:p>
      <w:r>
        <w:rPr>
          <w:sz w:val="32"/>
        </w:rPr>
        <w:t>8、Data resource provider</w:t>
      </w:r>
    </w:p>
    <w:p>
      <w:pPr>
        <w:ind w:left="432"/>
      </w:pPr>
      <w:r>
        <w:rPr>
          <w:sz w:val="22"/>
        </w:rPr>
        <w:t xml:space="preserve">name: </w:t>
      </w:r>
      <w:r>
        <w:rPr>
          <w:sz w:val="22"/>
        </w:rPr>
        <w:t xml:space="preserve">AI   Yinshuang </w:t>
        <w:br/>
      </w:r>
      <w:r>
        <w:rPr>
          <w:sz w:val="22"/>
        </w:rPr>
        <w:t xml:space="preserve">unit: </w:t>
      </w:r>
      <w:r>
        <w:rPr>
          <w:sz w:val="22"/>
        </w:rPr>
        <w:t>Institute of Geology and Geophysics, CAS</w:t>
        <w:br/>
      </w:r>
      <w:r>
        <w:rPr>
          <w:sz w:val="22"/>
        </w:rPr>
        <w:t xml:space="preserve">email: </w:t>
      </w:r>
      <w:r>
        <w:rPr>
          <w:sz w:val="22"/>
        </w:rPr>
        <w:t>ysai@mail.iggcas.ac.cn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