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Automatic weather station dataset from Guoluo station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contains meteorological observations from Guoluo Station from January 1, 2017, to December 31, 2017, and includes temperature (Ta_1_AVG), relative humidity (RH_1_AVG), vapour pressure (Pvapor_1_AVG), average wind speed (WS_AVG), atmospheric pressure (P_1), average downward longwave radiation (DLR_5_AVG), average upward longwave radiation (ULR_5_AVG), average net radiation (Rn_5_AVG), average soil temperature (Ts_TCAV_AVG), soil water content (Smoist_AVG), total precipitation (Rain_7_TOT), downward longwave radiation (CG3_down_Avg), upward longwave radiation (CGR3_up_Avg), average photosynthetically active radiation (Par_Avg), etc. The temporal resolution is 1 hour. Missing observations have been assigned a value of -99999.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Pressure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Guoluo</w:t>
      </w:r>
      <w:r>
        <w:t xml:space="preserve">, </w:t>
      </w:r>
      <w:r>
        <w:rPr>
          <w:sz w:val="22"/>
        </w:rPr>
        <w:t>Three-River-Source National Park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2017-01-15 08:00:00+00:00</w:t>
      </w:r>
      <w:r>
        <w:rPr>
          <w:sz w:val="22"/>
        </w:rPr>
        <w:t>--</w:t>
      </w:r>
      <w:r>
        <w:rPr>
          <w:sz w:val="22"/>
        </w:rPr>
        <w:t>2018-01-14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Automatic weather station dataset from Guoluo station (2017). A Big Earth Data Platform for Three Poles, doi:10.11888/Meteoro.tpdc.270554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