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resident site distribution data of the Tarim River Basin (2000)</w:t>
      </w:r>
    </w:p>
    <w:p>
      <w:r>
        <w:rPr>
          <w:sz w:val="32"/>
        </w:rPr>
        <w:t>1、Description</w:t>
      </w:r>
    </w:p>
    <w:p>
      <w:pPr>
        <w:ind w:firstLine="432"/>
      </w:pPr>
      <w:r>
        <w:rPr>
          <w:sz w:val="22"/>
        </w:rPr>
        <w:t>The data is the distribution data of the settlements in the Tarim River Basin, mainly including the distribution of cities, counties, towns, and villages in the Tarim River Basin. The data mainly has two attribute fields: Code (settlement code), Name (settlement name)</w:t>
      </w:r>
    </w:p>
    <w:p>
      <w:r>
        <w:rPr>
          <w:sz w:val="32"/>
        </w:rPr>
        <w:t>2、Keywords</w:t>
      </w:r>
    </w:p>
    <w:p>
      <w:pPr>
        <w:ind w:left="432"/>
      </w:pPr>
      <w:r>
        <w:rPr>
          <w:sz w:val="22"/>
        </w:rPr>
        <w:t>Theme：</w:t>
      </w:r>
      <w:r>
        <w:rPr>
          <w:sz w:val="22"/>
        </w:rPr>
        <w:t>Other</w:t>
        <w:br/>
      </w:r>
      <w:r>
        <w:rPr>
          <w:sz w:val="22"/>
        </w:rPr>
        <w:t>Discipline：</w:t>
      </w:r>
      <w:r>
        <w:rPr>
          <w:sz w:val="22"/>
        </w:rPr>
        <w:t>Terrestrial Surface</w:t>
        <w:br/>
      </w:r>
      <w:r>
        <w:rPr>
          <w:sz w:val="22"/>
        </w:rPr>
        <w:t>Places：</w:t>
      </w:r>
      <w:r>
        <w:rPr>
          <w:sz w:val="22"/>
        </w:rPr>
        <w:t>Tarim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2.Projection：None</w:t>
      </w:r>
    </w:p>
    <w:p>
      <w:pPr>
        <w:ind w:left="432"/>
      </w:pPr>
      <w:r>
        <w:rPr>
          <w:sz w:val="22"/>
        </w:rPr>
        <w:t>3.Filesize：0.346MB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north：45.0</w:t>
            </w:r>
          </w:p>
        </w:tc>
        <w:tc>
          <w:tcPr>
            <w:tcW w:type="dxa" w:w="2880"/>
          </w:tcPr>
          <w:p>
            <w:r>
              <w:t>-</w:t>
            </w:r>
          </w:p>
        </w:tc>
      </w:tr>
      <w:tr>
        <w:tc>
          <w:tcPr>
            <w:tcW w:type="dxa" w:w="2880"/>
          </w:tcPr>
          <w:p>
            <w:r>
              <w:t>west：71.65</w:t>
            </w:r>
          </w:p>
        </w:tc>
        <w:tc>
          <w:tcPr>
            <w:tcW w:type="dxa" w:w="2880"/>
          </w:tcPr>
          <w:p>
            <w:r>
              <w:t>-</w:t>
            </w:r>
          </w:p>
        </w:tc>
        <w:tc>
          <w:tcPr>
            <w:tcW w:type="dxa" w:w="2880"/>
          </w:tcPr>
          <w:p>
            <w:r>
              <w:t>east：99.33</w:t>
            </w:r>
          </w:p>
        </w:tc>
      </w:tr>
      <w:tr>
        <w:tc>
          <w:tcPr>
            <w:tcW w:type="dxa" w:w="2880"/>
          </w:tcPr>
          <w:p>
            <w:r>
              <w:t>-</w:t>
            </w:r>
          </w:p>
        </w:tc>
        <w:tc>
          <w:tcPr>
            <w:tcW w:type="dxa" w:w="2880"/>
          </w:tcPr>
          <w:p>
            <w:r>
              <w:t>south：34.96</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National Basic Geographic Information Center. The resident site distribution data of the Tarim River Basin (2000). A Big Earth Data Platform for Three Poles, </w:t>
      </w:r>
      <w:r>
        <w:rPr>
          <w:sz w:val="22"/>
        </w:rPr>
        <w:t>2014</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National Basic Geographic Information Center</w:t>
        <w:br/>
      </w:r>
      <w:r>
        <w:rPr>
          <w:sz w:val="22"/>
        </w:rPr>
        <w:t xml:space="preserve">unit: </w:t>
      </w:r>
      <w:r>
        <w:rPr>
          <w:sz w:val="22"/>
        </w:rPr>
        <w:t>National Basic Geographic Information Center</w:t>
        <w:br/>
      </w:r>
      <w:r>
        <w:rPr>
          <w:sz w:val="22"/>
        </w:rPr>
        <w:t xml:space="preserve">email: </w:t>
      </w:r>
      <w:r>
        <w:rPr>
          <w:sz w:val="22"/>
        </w:rPr>
        <w:t>无</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