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airborne LiDAR mission in the Dayekou flight zone on Jun. 20, 2008</w:t>
      </w:r>
    </w:p>
    <w:p>
      <w:r>
        <w:rPr>
          <w:sz w:val="32"/>
        </w:rPr>
        <w:t>1、Description</w:t>
      </w:r>
    </w:p>
    <w:p>
      <w:pPr>
        <w:ind w:firstLine="432"/>
      </w:pPr>
      <w:r>
        <w:rPr>
          <w:sz w:val="22"/>
        </w:rPr>
        <w:t>The dataset of airborne LiDAR mission in the Dayekou flight zone on Jun. 20, 2008 included peak pulse data (*.LAS), full waveform data (.lgc), CCD photos, DEM, DSM and DOM. The DEM, DSM and DOM data are stored along with the Dataset of airborne LiDAR mission in the Dayekou flight zone on Jun. 23, 2008. The flight routes were as follows:</w:t>
        <w:br/>
        <w:br/>
        <w:t>{|</w:t>
        <w:br/>
        <w:t xml:space="preserve">! flight route </w:t>
        <w:br/>
        <w:t>! startpoint lat</w:t>
        <w:br/>
        <w:t>! startpoint lon</w:t>
        <w:br/>
        <w:t>! endpoint lat</w:t>
        <w:br/>
        <w:t>! endpoint lon</w:t>
        <w:br/>
        <w:t>! altitude (m)</w:t>
        <w:br/>
        <w:t>! length (km)</w:t>
        <w:br/>
        <w:t>! photos</w:t>
        <w:br/>
        <w:t>|-</w:t>
        <w:br/>
        <w:t>| 1 || 38°32′05.38″ || 100°12′24.59″ || 38°29′32.76″ || 100°18′35.69″ || 3650 || 10.1 ||  49</w:t>
        <w:br/>
        <w:t>|-</w:t>
        <w:br/>
        <w:t>| 2 || 38°32′11.13″ || 100°12′28.42″ || 38°29′42.06″ || 100°18′30.89″ || 3650 || 9.9 || 46</w:t>
        <w:br/>
        <w:t>|-</w:t>
        <w:br/>
        <w:t>| 3 || 38°32′16.88″ || 100°12′32.24″ || 38°29′47.81″ || 100°18′34.72″ || 3650 || 9.9 || 47</w:t>
        <w:br/>
        <w:t>|-</w:t>
        <w:br/>
        <w:t>| 4 || 38°32′22.63″ || 100°12′36.07″ || 38°29′56.20″ || 100°18′32.15″ || 3650 || 9.7 || 45</w:t>
        <w:br/>
        <w:t>|-</w:t>
        <w:br/>
        <w:t>| 5 || 38°32′28.38″ || 100°12′39.90″ || 38°30′02.62″ || 100°18′34.33″ || 3650 || 9.7 || 47</w:t>
        <w:br/>
        <w:t>|-</w:t>
        <w:br/>
        <w:t>| 6 || 38°32′37.44″ || 100°12′35.66″ || 38°30′10.63″ || 100°18′32.68″ || 3650 || 9.8 || 44</w:t>
        <w:br/>
        <w:t>|-</w:t>
        <w:br/>
        <w:t>| 7 || 38°32′46.50″ || 100°12′31.43″ || 38°30′19.72″ || 100°18′28.37″ || 3650 || 9.8 || 47</w:t>
        <w:br/>
        <w:t>|}</w:t>
      </w:r>
    </w:p>
    <w:p>
      <w:r>
        <w:rPr>
          <w:sz w:val="32"/>
        </w:rPr>
        <w:t>2、Keywords</w:t>
      </w:r>
    </w:p>
    <w:p>
      <w:pPr>
        <w:ind w:left="432"/>
      </w:pPr>
      <w:r>
        <w:rPr>
          <w:sz w:val="22"/>
        </w:rPr>
        <w:t>Theme：</w:t>
      </w:r>
      <w:r>
        <w:rPr>
          <w:sz w:val="22"/>
        </w:rPr>
        <w:t>Airborne laser radar</w:t>
      </w:r>
      <w:r>
        <w:t>,</w:t>
      </w:r>
      <w:r>
        <w:rPr>
          <w:sz w:val="22"/>
        </w:rPr>
        <w:t>Remote Sensing Technology</w:t>
      </w:r>
      <w:r>
        <w:t>,</w:t>
      </w:r>
      <w:r>
        <w:rPr>
          <w:sz w:val="22"/>
        </w:rPr>
        <w:t>CCD</w:t>
        <w:br/>
      </w:r>
      <w:r>
        <w:rPr>
          <w:sz w:val="22"/>
        </w:rPr>
        <w:t>Discipline：</w:t>
      </w:r>
      <w:r>
        <w:rPr>
          <w:sz w:val="22"/>
        </w:rPr>
        <w:t>Remote Sensing Technology</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3.Filesize：9049.4MB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north：38.75</w:t>
            </w:r>
          </w:p>
        </w:tc>
        <w:tc>
          <w:tcPr>
            <w:tcW w:type="dxa" w:w="2880"/>
          </w:tcPr>
          <w:p>
            <w:r>
              <w:t>-</w:t>
            </w:r>
          </w:p>
        </w:tc>
      </w:tr>
      <w:tr>
        <w:tc>
          <w:tcPr>
            <w:tcW w:type="dxa" w:w="2880"/>
          </w:tcPr>
          <w:p>
            <w:r>
              <w:t>west：100.15</w:t>
            </w:r>
          </w:p>
        </w:tc>
        <w:tc>
          <w:tcPr>
            <w:tcW w:type="dxa" w:w="2880"/>
          </w:tcPr>
          <w:p>
            <w:r>
              <w:t>-</w:t>
            </w:r>
          </w:p>
        </w:tc>
        <w:tc>
          <w:tcPr>
            <w:tcW w:type="dxa" w:w="2880"/>
          </w:tcPr>
          <w:p>
            <w:r>
              <w:t>east：100.5</w:t>
            </w:r>
          </w:p>
        </w:tc>
      </w:tr>
      <w:tr>
        <w:tc>
          <w:tcPr>
            <w:tcW w:type="dxa" w:w="2880"/>
          </w:tcPr>
          <w:p>
            <w:r>
              <w:t>-</w:t>
            </w:r>
          </w:p>
        </w:tc>
        <w:tc>
          <w:tcPr>
            <w:tcW w:type="dxa" w:w="2880"/>
          </w:tcPr>
          <w:p>
            <w:r>
              <w:t>south：38.45</w:t>
            </w:r>
          </w:p>
        </w:tc>
        <w:tc>
          <w:tcPr>
            <w:tcW w:type="dxa" w:w="2880"/>
          </w:tcPr>
          <w:p>
            <w:r>
              <w:t>-</w:t>
            </w:r>
          </w:p>
        </w:tc>
      </w:tr>
    </w:tbl>
    <w:p>
      <w:r>
        <w:rPr>
          <w:sz w:val="32"/>
        </w:rPr>
        <w:t>5、Time frame:</w:t>
      </w:r>
      <w:r>
        <w:rPr>
          <w:sz w:val="22"/>
        </w:rPr>
        <w:t>2008-07-04 10:00:00+00:00</w:t>
      </w:r>
      <w:r>
        <w:rPr>
          <w:sz w:val="22"/>
        </w:rPr>
        <w:t>--</w:t>
      </w:r>
      <w:r>
        <w:rPr>
          <w:sz w:val="22"/>
        </w:rPr>
        <w:t>2008-07-04 16:00:00+00:00</w:t>
      </w:r>
    </w:p>
    <w:p>
      <w:r>
        <w:rPr>
          <w:sz w:val="32"/>
        </w:rPr>
        <w:t>6、Reference method</w:t>
      </w:r>
    </w:p>
    <w:p>
      <w:pPr>
        <w:ind w:left="432"/>
      </w:pPr>
      <w:r>
        <w:rPr>
          <w:sz w:val="22"/>
        </w:rPr>
        <w:t xml:space="preserve">References to data: </w:t>
      </w:r>
    </w:p>
    <w:p>
      <w:pPr>
        <w:ind w:left="432" w:firstLine="432"/>
      </w:pPr>
      <w:r>
        <w:t>FAN   Fengyun, BAO Yunfei, ZHOU   Mengwei, HE  Qisheng, LI   Shiming, CHI   Hong, PANG   Yong, MA Mingguo. WATER: Dataset of airborne LiDAR mission in the Dayekou flight zone on Jun. 20, 2008. A Big Earth Data Platform for Three Poles, doi:10.3972/water973.0221.db</w:t>
      </w:r>
      <w:r>
        <w:rPr>
          <w:sz w:val="22"/>
        </w:rPr>
        <w:t>2013</w:t>
      </w:r>
    </w:p>
    <w:p>
      <w:pPr>
        <w:ind w:left="432"/>
      </w:pPr>
      <w:r>
        <w:rPr>
          <w:sz w:val="22"/>
        </w:rPr>
        <w:t xml:space="preserve">References to articles: </w:t>
      </w:r>
    </w:p>
    <w:p>
      <w:pPr>
        <w:ind w:left="864"/>
      </w:pPr>
      <w:r>
        <w:t>刘清旺. 机载激光雷达森林参数估测方法研究. 北京: 中国林业科学研究院, 2009.</w:t>
        <w:br/>
        <w:br/>
      </w:r>
      <w:r>
        <w:t>Bao YF, Cao CX, Zhang H, Chen EX, He QS, Huang HB, Ll ZY, Ll XW, Gong P. Synchronous estimation of DTM and fractional vegetation cover in forested area from airborne LIDAR height and intensity data. Science in China Series E-technological Sciences, 2008, 52(Suppl. 2): 176-187. 10.1007/s11431-008-6018-x.</w:t>
        <w:br/>
        <w:br/>
      </w:r>
      <w:r>
        <w:t>Tian X, Li ZY, van der Tol C, Su Z, Li X, He QS, Bao YF, Chen EX, Li LH. Estimating zero-plane displacement height and aerodynamic roughness length using synthesis of LiDAR and SPOT-5 data. Remote Sensing of Environment, 2011, 115(9): 2330-2341. 10.1016/j.rse.2011.04.033.</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BAO Yunfei</w:t>
        <w:br/>
      </w:r>
      <w:r>
        <w:rPr>
          <w:sz w:val="22"/>
        </w:rPr>
        <w:t xml:space="preserve">unit: </w:t>
      </w:r>
      <w:r>
        <w:rPr>
          <w:sz w:val="22"/>
        </w:rPr>
        <w:t>Beijing Normal University</w:t>
        <w:br/>
      </w:r>
      <w:r>
        <w:rPr>
          <w:sz w:val="22"/>
        </w:rPr>
        <w:t xml:space="preserve">email: </w:t>
      </w:r>
      <w:r>
        <w:rPr>
          <w:sz w:val="22"/>
        </w:rPr>
        <w:br/>
        <w:br/>
      </w:r>
      <w:r>
        <w:rPr>
          <w:sz w:val="22"/>
        </w:rPr>
        <w:t xml:space="preserve">name: </w:t>
      </w:r>
      <w:r>
        <w:rPr>
          <w:sz w:val="22"/>
        </w:rPr>
        <w:t>HE  Qisheng</w:t>
        <w:br/>
      </w:r>
      <w:r>
        <w:rPr>
          <w:sz w:val="22"/>
        </w:rPr>
        <w:t xml:space="preserve">unit: </w:t>
      </w:r>
      <w:r>
        <w:rPr>
          <w:sz w:val="22"/>
        </w:rPr>
        <w:br/>
      </w:r>
      <w:r>
        <w:rPr>
          <w:sz w:val="22"/>
        </w:rPr>
        <w:t xml:space="preserve">email: </w:t>
      </w:r>
      <w:r>
        <w:rPr>
          <w:sz w:val="22"/>
        </w:rPr>
        <w:t>hqsfei999@163.com</w:t>
        <w:br/>
        <w:br/>
      </w:r>
      <w:r>
        <w:rPr>
          <w:sz w:val="22"/>
        </w:rPr>
        <w:t xml:space="preserve">name: </w:t>
      </w:r>
      <w:r>
        <w:rPr>
          <w:sz w:val="22"/>
        </w:rPr>
        <w:t>CHI   Hong</w:t>
        <w:br/>
      </w:r>
      <w:r>
        <w:rPr>
          <w:sz w:val="22"/>
        </w:rPr>
        <w:t xml:space="preserve">unit: </w:t>
      </w:r>
      <w:r>
        <w:rPr>
          <w:sz w:val="22"/>
        </w:rPr>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r>
        <w:rPr>
          <w:sz w:val="22"/>
        </w:rPr>
        <w:t xml:space="preserve">name: </w:t>
      </w:r>
      <w:r>
        <w:rPr>
          <w:sz w:val="22"/>
        </w:rPr>
        <w:t>FAN   Fengyun</w:t>
        <w:br/>
      </w:r>
      <w:r>
        <w:rPr>
          <w:sz w:val="22"/>
        </w:rPr>
        <w:t xml:space="preserve">unit: </w:t>
      </w:r>
      <w:r>
        <w:rPr>
          <w:sz w:val="22"/>
        </w:rPr>
        <w:br/>
      </w:r>
      <w:r>
        <w:rPr>
          <w:sz w:val="22"/>
        </w:rPr>
        <w:t xml:space="preserve">email: </w:t>
      </w:r>
      <w:r>
        <w:rPr>
          <w:sz w:val="22"/>
        </w:rPr>
        <w:br/>
        <w:br/>
      </w:r>
      <w:r>
        <w:rPr>
          <w:sz w:val="22"/>
        </w:rPr>
        <w:t xml:space="preserve">name: </w:t>
      </w:r>
      <w:r>
        <w:rPr>
          <w:sz w:val="22"/>
        </w:rPr>
        <w:t>PANG   Yong</w:t>
        <w:br/>
      </w:r>
      <w:r>
        <w:rPr>
          <w:sz w:val="22"/>
        </w:rPr>
        <w:t xml:space="preserve">unit: </w:t>
      </w:r>
      <w:r>
        <w:rPr>
          <w:sz w:val="22"/>
        </w:rPr>
        <w:br/>
      </w:r>
      <w:r>
        <w:rPr>
          <w:sz w:val="22"/>
        </w:rPr>
        <w:t xml:space="preserve">email: </w:t>
      </w:r>
      <w:r>
        <w:rPr>
          <w:sz w:val="22"/>
        </w:rPr>
        <w:br/>
        <w:br/>
      </w:r>
      <w:r>
        <w:rPr>
          <w:sz w:val="22"/>
        </w:rPr>
        <w:t xml:space="preserve">name: </w:t>
      </w:r>
      <w:r>
        <w:rPr>
          <w:sz w:val="22"/>
        </w:rPr>
        <w:t>LI   Shiming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