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temperature grid data set of Qinghai Tibet Plateau (2000-2015)</w:t>
      </w:r>
    </w:p>
    <w:p>
      <w:r>
        <w:rPr>
          <w:sz w:val="32"/>
        </w:rPr>
        <w:t>1、Description</w:t>
      </w:r>
    </w:p>
    <w:p>
      <w:pPr>
        <w:ind w:firstLine="432"/>
      </w:pPr>
      <w:r>
        <w:rPr>
          <w:sz w:val="22"/>
        </w:rPr>
        <w:t>The Qinghai Tibet Plateau belongs to the plateau mountain climate. The temperature and its seasonal variation have been one of the hot spots in the global climate change research.</w:t>
        <w:br/>
        <w:t>The data includes the temperature data of Qinghai Tibet Plateau, with spatial resolution of 1km * 1km, temporal resolution of month and year, and time coverage of 2000, 2005, 2010 and 2015. The data are obtained by Kring interpolation on the data of national weather station in Qinghai Tibet Plateau.</w:t>
        <w:br/>
        <w:t>The data can be used to analyze the temporal and spatial distribution of air temperature in the Qinghai Tibet Plateau. In addition, the data can also be used to analyze the law of temperature change with time in the Qinghai Tibet Plateau, which is of great significance to the study of the ecological environment of the Qinghai Tibet Plateau.</w:t>
      </w:r>
    </w:p>
    <w:p>
      <w:r>
        <w:rPr>
          <w:sz w:val="32"/>
        </w:rPr>
        <w:t>2、Keywords</w:t>
      </w:r>
    </w:p>
    <w:p>
      <w:pPr>
        <w:ind w:left="432"/>
      </w:pPr>
      <w:r>
        <w:rPr>
          <w:sz w:val="22"/>
        </w:rPr>
        <w:t>Theme：</w:t>
      </w:r>
      <w:r>
        <w:rPr>
          <w:sz w:val="22"/>
        </w:rPr>
        <w:t>Temperature</w:t>
      </w:r>
      <w:r>
        <w:t>,</w:t>
      </w:r>
      <w:r>
        <w:rPr>
          <w:sz w:val="22"/>
        </w:rPr>
        <w:t>Galactic System</w:t>
        <w:br/>
      </w:r>
      <w:r>
        <w:rPr>
          <w:sz w:val="22"/>
        </w:rPr>
        <w:t>Discipline：</w:t>
      </w:r>
      <w:r>
        <w:rPr>
          <w:sz w:val="22"/>
        </w:rPr>
        <w:t>Atmosphere</w:t>
      </w:r>
      <w:r>
        <w:t>,</w:t>
      </w:r>
      <w:r>
        <w:rPr>
          <w:sz w:val="22"/>
        </w:rPr>
        <w:t>Solar-Terrestrial Physics and Astronomy</w:t>
        <w:br/>
      </w:r>
      <w:r>
        <w:rPr>
          <w:sz w:val="22"/>
        </w:rPr>
        <w:t>Places：</w:t>
      </w:r>
      <w:r>
        <w:rPr>
          <w:sz w:val="22"/>
        </w:rPr>
        <w:t>Tibetan Plateau</w:t>
        <w:br/>
      </w:r>
      <w:r>
        <w:rPr>
          <w:sz w:val="22"/>
        </w:rPr>
        <w:t>Time：</w:t>
      </w:r>
      <w:r>
        <w:rPr>
          <w:sz w:val="22"/>
        </w:rPr>
        <w:t>2015</w:t>
      </w:r>
      <w:r>
        <w:t xml:space="preserve">, </w:t>
      </w:r>
      <w:r>
        <w:rPr>
          <w:sz w:val="22"/>
        </w:rPr>
        <w:t>2000</w:t>
      </w:r>
      <w:r>
        <w:t xml:space="preserve">, </w:t>
      </w:r>
      <w:r>
        <w:rPr>
          <w:sz w:val="22"/>
        </w:rPr>
        <w:t>2005</w:t>
      </w:r>
      <w:r>
        <w:t xml:space="preserve">, </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3.Filesize：675.0MB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north：40.02</w:t>
            </w:r>
          </w:p>
        </w:tc>
        <w:tc>
          <w:tcPr>
            <w:tcW w:type="dxa" w:w="2880"/>
          </w:tcPr>
          <w:p>
            <w:r>
              <w:t>-</w:t>
            </w:r>
          </w:p>
        </w:tc>
      </w:tr>
      <w:tr>
        <w:tc>
          <w:tcPr>
            <w:tcW w:type="dxa" w:w="2880"/>
          </w:tcPr>
          <w:p>
            <w:r>
              <w:t>west：73.44</w:t>
            </w:r>
          </w:p>
        </w:tc>
        <w:tc>
          <w:tcPr>
            <w:tcW w:type="dxa" w:w="2880"/>
          </w:tcPr>
          <w:p>
            <w:r>
              <w:t>-</w:t>
            </w:r>
          </w:p>
        </w:tc>
        <w:tc>
          <w:tcPr>
            <w:tcW w:type="dxa" w:w="2880"/>
          </w:tcPr>
          <w:p>
            <w:r>
              <w:t>east：104.38</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FANG Huajun. Monthly temperature grid data set of Qinghai Tibet Plateau (2000-2015).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FANG Huajun</w:t>
        <w:br/>
      </w:r>
      <w:r>
        <w:rPr>
          <w:sz w:val="22"/>
        </w:rPr>
        <w:t xml:space="preserve">unit: </w:t>
      </w:r>
      <w:r>
        <w:rPr>
          <w:sz w:val="22"/>
        </w:rPr>
        <w:t>Institute of Geographical Sciences and Natural Resource Research, CAS</w:t>
        <w:br/>
      </w:r>
      <w:r>
        <w:rPr>
          <w:sz w:val="22"/>
        </w:rPr>
        <w:t xml:space="preserve">email: </w:t>
      </w:r>
      <w:r>
        <w:rPr>
          <w:sz w:val="22"/>
        </w:rPr>
        <w:t>fanghj@igsnrr.ac.cn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