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HiWATER: Dataset of radiosonde sounding observations in Zhangye National climate observatory from Jun to Aug, 2012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Our project entrust the L band  radiosonde sounding encrypt observations to Zhangye National Climate Observatory, and collect  regular observation twice a day. The dataset contains three times one day at 8:00, 14:00, 20:00, which can support the remote sensing image atmospheric correction and atmospheric science research.</w:t>
        <w:br/>
        <w:t>Observation Site:</w:t>
        <w:br/>
        <w:t>Zhangye National Climate Observatory located in Shajing Town, west of ZhangYe. The coordinates of this site: 39°5′15.68" N, 100°16′39.11" E。</w:t>
        <w:br/>
        <w:t>Observation Instrument:</w:t>
        <w:br/>
        <w:t>China Meteorological Administration Operational L Band radiosonde system.</w:t>
        <w:br/>
        <w:t>Observation Time:</w:t>
        <w:br/>
        <w:t>The observation date last from 1 May, 2012 to 31 September, 2012, among which: Three times observations at 7:00-8:00, 13:00-14:00 and 19:00-20:00 during 1 June, 2012 to 31 August, 2012; twice at 7:00-8:00 and 19:00-20:00 during 2012-5-1 to 5-31 and 2012-9-1 to 9-31.</w:t>
        <w:br/>
        <w:t>Accessory data：</w:t>
        <w:br/>
        <w:t>Pressure, temperature, relative humidity, wind speed and wind direction profiles data.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Radiation</w:t>
      </w:r>
      <w:r>
        <w:t>,</w:t>
      </w:r>
      <w:r>
        <w:rPr>
          <w:sz w:val="22"/>
        </w:rPr>
        <w:t>Temperature</w:t>
      </w:r>
      <w:r>
        <w:t>,</w:t>
      </w:r>
      <w:r>
        <w:rPr>
          <w:sz w:val="22"/>
        </w:rPr>
        <w:t>Winds</w:t>
      </w:r>
      <w:r>
        <w:t>,</w:t>
      </w:r>
      <w:r>
        <w:rPr>
          <w:sz w:val="22"/>
        </w:rPr>
        <w:t>Solar radiation</w:t>
      </w:r>
      <w:r>
        <w:t>,</w:t>
      </w:r>
      <w:r>
        <w:rPr>
          <w:sz w:val="22"/>
        </w:rPr>
        <w:t>Wind profiles</w:t>
      </w:r>
      <w:r>
        <w:t>,</w:t>
      </w:r>
      <w:r>
        <w:rPr>
          <w:sz w:val="22"/>
        </w:rPr>
        <w:t>Humidity/Dryness</w:t>
      </w:r>
      <w:r>
        <w:t>,</w:t>
      </w:r>
      <w:r>
        <w:rPr>
          <w:sz w:val="22"/>
        </w:rPr>
        <w:t>Air temperature</w:t>
        <w:br/>
      </w:r>
      <w:r>
        <w:rPr>
          <w:sz w:val="22"/>
        </w:rPr>
        <w:t>Discipline：</w:t>
      </w:r>
      <w:r>
        <w:rPr>
          <w:sz w:val="22"/>
        </w:rPr>
        <w:t>Atmosphere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the artificial oasis experimental area in the middle reaches</w:t>
      </w:r>
      <w:r>
        <w:t xml:space="preserve">, </w:t>
      </w:r>
      <w:r>
        <w:rPr>
          <w:sz w:val="22"/>
        </w:rPr>
        <w:t>Zhangye National Climate Observatory</w:t>
        <w:br/>
      </w:r>
      <w:r>
        <w:rPr>
          <w:sz w:val="22"/>
        </w:rPr>
        <w:t>Time：</w:t>
      </w:r>
      <w:r>
        <w:rPr>
          <w:sz w:val="22"/>
        </w:rPr>
        <w:t>2012</w:t>
      </w:r>
      <w:r>
        <w:t xml:space="preserve">, </w:t>
      </w:r>
      <w:r>
        <w:rPr>
          <w:sz w:val="22"/>
        </w:rPr>
        <w:t>2012-05-01 to 2012-09-30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3.Filesize：0.0MB</w:t>
      </w:r>
    </w:p>
    <w:p>
      <w:pPr>
        <w:ind w:left="432"/>
      </w:pPr>
      <w:r>
        <w:rPr>
          <w:sz w:val="22"/>
        </w:rPr>
        <w:t>4.Data format：文本, *.dat后缀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north：39.08769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west：100.27753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east：100.27753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south：39.08769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2012-11-08 23:07:00+00:00</w:t>
      </w:r>
      <w:r>
        <w:rPr>
          <w:sz w:val="22"/>
        </w:rPr>
        <w:t>--</w:t>
      </w:r>
      <w:r>
        <w:rPr>
          <w:sz w:val="22"/>
        </w:rPr>
        <w:t>2013-04-09 23:08:00+00:00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MA Mingguo. HiWATER: Dataset of radiosonde sounding observations in Zhangye National climate observatory from Jun to Aug, 2012. A Big Earth Data Platform for Three Poles, doi:10.3972/hiwater.024.2013.db</w:t>
      </w:r>
      <w:r>
        <w:rPr>
          <w:sz w:val="22"/>
        </w:rPr>
        <w:t>2018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Li, X., Liu, S.M., Xiao, Q., Ma, M.G., Jin, R., Che, T., Wang, W.Z., Hu, X.L., Xu, Z.W., Wen, J.G., Wang, L.X. (2017). A multiscale dataset for understanding complex eco-hydrological processes in a heterogeneous oasis system. Scientific Data, 4, 170083. doi:10.1038/sdata.2017.83.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Heihe Watershed Allied Telemetry Experimental Research (HiWATER)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MA Mingguo</w:t>
        <w:br/>
      </w:r>
      <w:r>
        <w:rPr>
          <w:sz w:val="22"/>
        </w:rPr>
        <w:t xml:space="preserve">unit: </w:t>
      </w:r>
      <w:r>
        <w:rPr>
          <w:sz w:val="22"/>
        </w:rPr>
        <w:t>Cold and Arid Regions Environmental and Engineering Research Institute, Chinese Academy of Sciences</w:t>
        <w:br/>
      </w:r>
      <w:r>
        <w:rPr>
          <w:sz w:val="22"/>
        </w:rPr>
        <w:t xml:space="preserve">email: </w:t>
      </w:r>
      <w:r>
        <w:rPr>
          <w:sz w:val="22"/>
        </w:rPr>
        <w:t>mmg@lzb.ac.cn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