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Ad perchloric acid data of Miaoergou ice core, Tianshan (1956-2004)</w:t>
      </w:r>
    </w:p>
    <w:p>
      <w:r>
        <w:rPr>
          <w:sz w:val="32"/>
        </w:rPr>
        <w:t>1、Description</w:t>
      </w:r>
    </w:p>
    <w:p>
      <w:pPr>
        <w:ind w:firstLine="432"/>
      </w:pPr>
      <w:r>
        <w:rPr>
          <w:sz w:val="22"/>
        </w:rPr>
        <w:t>This data was reconstructed based on the history of perchlorate from 1956 to 2004 in Miaoergou ice core (94°19 'E,43°03 'N, 4518 m) in east Tianshan mountain. Data content: perchlorate from 1956 to 2004 (including: Cl-, NO3- and SO42-). Data was measured by ESI-MS/MS; Data quality: the blank sample was significantly lower than the sample values, and the quality was good. Data application result and prospect: The data has been published, the detailed information can be found in the published paper. Zhiheng Du, Cunde Xiao, Vasile I. Furdui C,Wangbin Zhang. (2019). The perchlorate record during 1956–2004 from Tienshan ice core, East Asia. Science of the Total Environment. Time range and resolution: 1956-2004 AD, and annual resolution.</w:t>
      </w:r>
    </w:p>
    <w:p>
      <w:r>
        <w:rPr>
          <w:sz w:val="32"/>
        </w:rPr>
        <w:t>2、Keywords</w:t>
      </w:r>
    </w:p>
    <w:p>
      <w:pPr>
        <w:ind w:left="432"/>
      </w:pPr>
      <w:r>
        <w:rPr>
          <w:sz w:val="22"/>
        </w:rPr>
        <w:t>Theme：</w:t>
      </w:r>
      <w:r>
        <w:rPr>
          <w:sz w:val="22"/>
        </w:rPr>
        <w:t>Perchloric acid concentration</w:t>
      </w:r>
      <w:r>
        <w:t>,</w:t>
      </w:r>
      <w:r>
        <w:rPr>
          <w:sz w:val="22"/>
        </w:rPr>
        <w:t>Ice core</w:t>
      </w:r>
      <w:r>
        <w:t>,</w:t>
      </w:r>
      <w:r>
        <w:rPr>
          <w:sz w:val="22"/>
        </w:rPr>
        <w:t>Ice-core</w:t>
      </w:r>
      <w:r>
        <w:t>,</w:t>
      </w:r>
      <w:r>
        <w:rPr>
          <w:sz w:val="22"/>
        </w:rPr>
        <w:t>Glacier(Ice Sheet)</w:t>
        <w:br/>
      </w:r>
      <w:r>
        <w:rPr>
          <w:sz w:val="22"/>
        </w:rPr>
        <w:t>Discipline：</w:t>
      </w:r>
      <w:r>
        <w:rPr>
          <w:sz w:val="22"/>
        </w:rPr>
        <w:t>Palaeoenvironment</w:t>
      </w:r>
      <w:r>
        <w:t>,</w:t>
      </w:r>
      <w:r>
        <w:rPr>
          <w:sz w:val="22"/>
        </w:rPr>
        <w:t>Cryosphere</w:t>
        <w:br/>
      </w:r>
      <w:r>
        <w:rPr>
          <w:sz w:val="22"/>
        </w:rPr>
        <w:t>Places：</w:t>
      </w:r>
      <w:r>
        <w:rPr>
          <w:sz w:val="22"/>
        </w:rPr>
        <w:t>Tianshan mountain</w:t>
        <w:br/>
      </w:r>
      <w:r>
        <w:rPr>
          <w:sz w:val="22"/>
        </w:rPr>
        <w:t>Time：</w:t>
      </w:r>
      <w:r>
        <w:rPr>
          <w:sz w:val="22"/>
        </w:rPr>
        <w:t>1956-2004</w:t>
      </w:r>
    </w:p>
    <w:p>
      <w:r>
        <w:rPr>
          <w:sz w:val="32"/>
        </w:rPr>
        <w:t>3、Data details</w:t>
      </w:r>
    </w:p>
    <w:p>
      <w:pPr>
        <w:ind w:left="432"/>
      </w:pPr>
      <w:r>
        <w:rPr>
          <w:sz w:val="22"/>
        </w:rPr>
        <w:t>1.Scale：None</w:t>
      </w:r>
    </w:p>
    <w:p>
      <w:pPr>
        <w:ind w:left="432"/>
      </w:pPr>
      <w:r>
        <w:rPr>
          <w:sz w:val="22"/>
        </w:rPr>
        <w:t>2.Projection：</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north：43.05</w:t>
            </w:r>
          </w:p>
        </w:tc>
        <w:tc>
          <w:tcPr>
            <w:tcW w:type="dxa" w:w="2880"/>
          </w:tcPr>
          <w:p>
            <w:r>
              <w:t>-</w:t>
            </w:r>
          </w:p>
        </w:tc>
      </w:tr>
      <w:tr>
        <w:tc>
          <w:tcPr>
            <w:tcW w:type="dxa" w:w="2880"/>
          </w:tcPr>
          <w:p>
            <w:r>
              <w:t>west：94.32</w:t>
            </w:r>
          </w:p>
        </w:tc>
        <w:tc>
          <w:tcPr>
            <w:tcW w:type="dxa" w:w="2880"/>
          </w:tcPr>
          <w:p>
            <w:r>
              <w:t>-</w:t>
            </w:r>
          </w:p>
        </w:tc>
        <w:tc>
          <w:tcPr>
            <w:tcW w:type="dxa" w:w="2880"/>
          </w:tcPr>
          <w:p>
            <w:r>
              <w:t>east：94.32</w:t>
            </w:r>
          </w:p>
        </w:tc>
      </w:tr>
      <w:tr>
        <w:tc>
          <w:tcPr>
            <w:tcW w:type="dxa" w:w="2880"/>
          </w:tcPr>
          <w:p>
            <w:r>
              <w:t>-</w:t>
            </w:r>
          </w:p>
        </w:tc>
        <w:tc>
          <w:tcPr>
            <w:tcW w:type="dxa" w:w="2880"/>
          </w:tcPr>
          <w:p>
            <w:r>
              <w:t>south：43.05</w:t>
            </w:r>
          </w:p>
        </w:tc>
        <w:tc>
          <w:tcPr>
            <w:tcW w:type="dxa" w:w="2880"/>
          </w:tcPr>
          <w:p>
            <w:r>
              <w:t>-</w:t>
            </w:r>
          </w:p>
        </w:tc>
      </w:tr>
    </w:tbl>
    <w:p>
      <w:r>
        <w:rPr>
          <w:sz w:val="32"/>
        </w:rPr>
        <w:t>5、Time frame:</w:t>
      </w:r>
      <w:r>
        <w:rPr>
          <w:sz w:val="22"/>
        </w:rPr>
        <w:t>1956-01-09 08:00:00+00:00</w:t>
      </w:r>
      <w:r>
        <w:rPr>
          <w:sz w:val="22"/>
        </w:rPr>
        <w:t>--</w:t>
      </w:r>
      <w:r>
        <w:rPr>
          <w:sz w:val="22"/>
        </w:rPr>
        <w:t>2005-01-08 19:59:59+00:00</w:t>
      </w:r>
    </w:p>
    <w:p>
      <w:r>
        <w:rPr>
          <w:sz w:val="32"/>
        </w:rPr>
        <w:t>6、Reference method</w:t>
      </w:r>
    </w:p>
    <w:p>
      <w:pPr>
        <w:ind w:left="432"/>
      </w:pPr>
      <w:r>
        <w:rPr>
          <w:sz w:val="22"/>
        </w:rPr>
        <w:t xml:space="preserve">References to data: </w:t>
      </w:r>
    </w:p>
    <w:p>
      <w:pPr>
        <w:ind w:left="432" w:firstLine="432"/>
      </w:pPr>
      <w:r>
        <w:t>Du  Zhiheng. Ad perchloric acid data of Miaoergou ice core, Tianshan (1956-2004). A Big Earth Data Platform for Three Poles, doi:10.11888/Paleoenv.tpdc.270258</w:t>
      </w:r>
      <w:r>
        <w:rPr>
          <w:sz w:val="22"/>
        </w:rPr>
        <w:t>2019</w:t>
      </w:r>
    </w:p>
    <w:p>
      <w:pPr>
        <w:ind w:left="432"/>
      </w:pPr>
      <w:r>
        <w:rPr>
          <w:sz w:val="22"/>
        </w:rPr>
        <w:t xml:space="preserve">References to articles: </w:t>
      </w:r>
    </w:p>
    <w:p>
      <w:pPr>
        <w:ind w:left="864"/>
      </w:pPr>
      <w:r>
        <w:t>Du, Z. , Xiao, C. , Furdui, V. I. , &amp; Zhang, W. . (2019). The perchlorate record during 1956–2004 from tienshan ice core, east asia. Science of The Total Environment, 656, 1121-1132.</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Du  Zhiheng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duzhiheng10@163.com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