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Glacier distribution map in the Sanjiangyuan based on the second glacier inventory (2008)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extracted from the second Glacier Inventory Data Set of China for Three River Source area. The file is SHP format. The attribute data are as follows: Glc_Name (glacier name), Drng_Code (basin code), FCGI_ID (first glacier catalogue code), GLIMS_ID (GLIMS glacier code), Mtn_Name (mountain system name), Pref_Name (administrative division), Glc_Long (glacier longitude), Glc_Lati (glacier latitude), Glc_Area (glacier area), Abs_Accu (absolute area accuracy), Rel_Accu (relative area accuracy), Deb_Area (surface Moraine Area), Deb_A_Accu (absolute accuracy of surface moraine Area), Deb_R_Accu (relative accuracy of surface moraine area)、Glc_Vol_A (estimation of glacier volume 1)、Glc_Vol_B (estimation of glacier volume 2)、Max_Elev (maximum glacier elevation)、Min_Elev (minimum glacier elevation)、Mean_Elev (average glacier elevation)、MA_Elev (median area height of glacier)、Mean_Slp (average glacier slope)、Mean_Asp (average glacier slope direction)、Prm_Image (major remote sensing data)、Aux_Image (auxiliary remote sensing data)、Rep_Date (glacier catalogue represents date)、Elev_Src (elevation data source)、Elev_Date  (elevation represents date)、Compiler (glacier cataloguing editor)、Verifier (glacier cataloguing verifier).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冰川编目</w:t>
      </w:r>
      <w:r>
        <w:t xml:space="preserve">, </w:t>
      </w:r>
      <w:r>
        <w:rPr>
          <w:sz w:val="22"/>
        </w:rPr>
        <w:t>遥感数据</w:t>
      </w:r>
      <w:r>
        <w:t xml:space="preserve">, </w:t>
      </w:r>
      <w:r>
        <w:rPr>
          <w:sz w:val="22"/>
        </w:rPr>
        <w:t>冰川</w:t>
        <w:br/>
      </w:r>
      <w:r>
        <w:rPr>
          <w:sz w:val="22"/>
        </w:rPr>
        <w:t>Discipline：</w:t>
      </w:r>
      <w:r>
        <w:rPr>
          <w:sz w:val="22"/>
        </w:rPr>
        <w:t>Hydrological Science</w:t>
      </w:r>
      <w:r>
        <w:t xml:space="preserve">, </w:t>
      </w:r>
      <w:r>
        <w:rPr>
          <w:sz w:val="22"/>
        </w:rPr>
        <w:t>Geographic Sciences</w:t>
      </w:r>
      <w:r>
        <w:t xml:space="preserve">, </w:t>
      </w:r>
      <w:r>
        <w:rPr>
          <w:sz w:val="22"/>
        </w:rPr>
        <w:t>Atmospheric science</w:t>
        <w:br/>
      </w:r>
      <w:r>
        <w:rPr>
          <w:sz w:val="22"/>
        </w:rPr>
        <w:t>Places：</w:t>
      </w:r>
      <w:r>
        <w:rPr>
          <w:sz w:val="22"/>
        </w:rPr>
        <w:t>Hoh Xil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3.Filesize：3.17MB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2008-01-14 08:00:00+00:00</w:t>
      </w:r>
      <w:r>
        <w:rPr>
          <w:sz w:val="22"/>
        </w:rPr>
        <w:t>--</w:t>
      </w:r>
      <w:r>
        <w:rPr>
          <w:sz w:val="22"/>
        </w:rPr>
        <w:t>2009-01-13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GUO Wanqin, XU  Junli, LIU Shiyin. Glacier distribution map in the Sanjiangyuan based on the second glacier inventory (2008). A Big Earth Data Platform for Three Poles, doi:10.11888/Glacio.tpdc.270810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刘时银, 姚晓军, 郭万钦等. (2015). 基于第二次冰川编目的中国冰川现状. 地理学报, 70(1), 3-16.</w:t>
        <w:br/>
        <w:br/>
      </w:r>
      <w:r>
        <w:t>Guo, W.Q., Liu, S.Y., Xu, J.L., et al. (2015). The second Chinese glacier inventory: data, methods and results. Journal of Glaciology, 61(226), 357-372. doi: 10.3189/2015JoG14J209</w:t>
        <w:br/>
        <w:br/>
      </w:r>
      <w:r>
        <w:t>刘时银, 张勇, 刘巧等. 气候变化对冰川影响与风险研究. 2017, 科学出版社.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GUO Wanqin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guowq@lzb.ac.cn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Shiyin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liusy@lzb.ac.cn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XU  Junli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xujunli05@lzb.ac.cn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