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statistics and changes in registered residence in Qinghai (2003-2018)</w:t>
      </w:r>
    </w:p>
    <w:p>
      <w:r>
        <w:rPr>
          <w:sz w:val="32"/>
        </w:rPr>
        <w:t>1、Description</w:t>
      </w:r>
    </w:p>
    <w:p>
      <w:pPr>
        <w:ind w:firstLine="432"/>
      </w:pPr>
      <w:r>
        <w:rPr>
          <w:sz w:val="22"/>
        </w:rPr>
        <w:t>The data set records the statistics and statistics of registered residence population in Qinghai Province in 2003-2018 years. The data are divided into regions, total population, total population, population changes, births, deaths, immigration and relocation. The data are collected from the statistical yearbook of Qinghai Province issued by the Bureau of statistics of Qinghai Province. The data set contains 19 data tables with different structures. For example, the data table in 2002 has seven fields:</w:t>
        <w:br/>
        <w:t>Field 1: ground difference</w:t>
        <w:br/>
        <w:t>Field 2: number of households</w:t>
        <w:br/>
        <w:t>Field 3: population</w:t>
        <w:br/>
        <w:t>Field 4: Total</w:t>
        <w:br/>
        <w:t>Field 5: household</w:t>
        <w:br/>
        <w:t>Field 6: collective account</w:t>
        <w:br/>
        <w:t>Field 7: average family size</w:t>
      </w:r>
    </w:p>
    <w:p>
      <w:r>
        <w:rPr>
          <w:sz w:val="32"/>
        </w:rPr>
        <w:t>2、Keywords</w:t>
      </w:r>
    </w:p>
    <w:p>
      <w:pPr>
        <w:ind w:left="432"/>
      </w:pPr>
      <w:r>
        <w:rPr>
          <w:sz w:val="22"/>
        </w:rPr>
        <w:t>Theme：</w:t>
      </w:r>
      <w:r>
        <w:rPr>
          <w:sz w:val="22"/>
        </w:rPr>
        <w:t>Population</w:t>
      </w:r>
      <w:r>
        <w:t>,</w:t>
      </w:r>
      <w:r>
        <w:rPr>
          <w:sz w:val="22"/>
        </w:rPr>
        <w:t>Population change</w:t>
        <w:br/>
      </w:r>
      <w:r>
        <w:rPr>
          <w:sz w:val="22"/>
        </w:rPr>
        <w:t>Discipline：</w:t>
      </w:r>
      <w:r>
        <w:rPr>
          <w:sz w:val="22"/>
        </w:rPr>
        <w:t>Human-nature Relationship</w:t>
        <w:br/>
      </w:r>
      <w:r>
        <w:rPr>
          <w:sz w:val="22"/>
        </w:rPr>
        <w:t>Places：</w:t>
      </w:r>
      <w:r>
        <w:rPr>
          <w:sz w:val="22"/>
        </w:rPr>
        <w:t>Qinghai Province</w:t>
        <w:br/>
      </w:r>
      <w:r>
        <w:rPr>
          <w:sz w:val="22"/>
        </w:rPr>
        <w:t>Time：</w:t>
      </w:r>
      <w:r>
        <w:rPr>
          <w:sz w:val="22"/>
        </w:rPr>
        <w:t>2003-2018</w:t>
      </w:r>
    </w:p>
    <w:p>
      <w:r>
        <w:rPr>
          <w:sz w:val="32"/>
        </w:rPr>
        <w:t>3、Data details</w:t>
      </w:r>
    </w:p>
    <w:p>
      <w:pPr>
        <w:ind w:left="432"/>
      </w:pPr>
      <w:r>
        <w:rPr>
          <w:sz w:val="22"/>
        </w:rPr>
        <w:t>1.Scale：None</w:t>
      </w:r>
    </w:p>
    <w:p>
      <w:pPr>
        <w:ind w:left="432"/>
      </w:pPr>
      <w:r>
        <w:rPr>
          <w:sz w:val="22"/>
        </w:rPr>
        <w:t>2.Projection：</w:t>
      </w:r>
    </w:p>
    <w:p>
      <w:pPr>
        <w:ind w:left="432"/>
      </w:pPr>
      <w:r>
        <w:rPr>
          <w:sz w:val="22"/>
        </w:rPr>
        <w:t>3.Filesize：0.33MB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2002-12-31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Population statistics and changes in registered residence in Qinghai (2003-2018).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