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Arctic 1:1,000,000 administrative boundary dataset (2014)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Arctic administrative boundary data sets include Arctic_National, Arctic_Provincial, and Arctic_Prefecture vector spatial data sets of arcti-bound countries and Its corresponding name, TYPE related attribute data :(LOCAL_NAME), (ENG_NAME), (CNTRY_NAME), (TYPE), (CNTRY_CODE), (CONTINENT)</w:t>
        <w:br/>
        <w:t>The data comes from the 1:1,000,000 ADC_WorldMap global data set, which is a comprehensive, up-to-date and seamless geographic digital data.</w:t>
        <w:br/>
        <w:t>The world map coordinate system is latitude and longitude, WGS84 datum surface, and the arctic data set is the special projection parameter for the arctic (North_Pole_Stereographic).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Division</w:t>
      </w:r>
      <w:r>
        <w:t>,</w:t>
      </w:r>
      <w:r>
        <w:rPr>
          <w:sz w:val="22"/>
        </w:rPr>
        <w:t>Administrative boundary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Arctic</w:t>
        <w:br/>
      </w:r>
      <w:r>
        <w:rPr>
          <w:sz w:val="22"/>
        </w:rPr>
        <w:t>Time：</w:t>
      </w:r>
      <w:r>
        <w:rPr>
          <w:sz w:val="22"/>
        </w:rPr>
        <w:t>2014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3.Filesize：36.9MB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ADC WorldMap. Arctic 1:1,000,000 administrative boundary dataset (2014). A Big Earth Data Platform for Three Poles, 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ADC WorldMap</w:t>
        <w:br/>
      </w:r>
      <w:r>
        <w:rPr>
          <w:sz w:val="22"/>
        </w:rPr>
        <w:t xml:space="preserve">unit: </w:t>
      </w:r>
      <w:r>
        <w:rPr>
          <w:sz w:val="22"/>
        </w:rPr>
        <w:t>The Desktop Mapping Division of ADCi</w:t>
        <w:br/>
      </w:r>
      <w:r>
        <w:rPr>
          <w:sz w:val="22"/>
        </w:rPr>
        <w:t xml:space="preserve">email: </w:t>
      </w:r>
      <w:r>
        <w:rPr>
          <w:sz w:val="22"/>
        </w:rPr>
        <w:t>info@adcworldmap.com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