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temperature obtained from 10m meteorological tower with 4 levels in Hulugou sub-basin of the Heihe River Basin (2011)</w:t>
      </w:r>
    </w:p>
    <w:p>
      <w:r>
        <w:rPr>
          <w:sz w:val="32"/>
        </w:rPr>
        <w:t>1、Description</w:t>
      </w:r>
    </w:p>
    <w:p>
      <w:pPr>
        <w:ind w:firstLine="432"/>
      </w:pPr>
      <w:r>
        <w:rPr>
          <w:sz w:val="22"/>
        </w:rPr>
        <w:t xml:space="preserve">1. Data overview:            </w:t>
        <w:br/>
        <w:t xml:space="preserve">This data set is the daily scale meteorological gradient data of Qilian station from October 1, 2011 to December 31, 2011 (installed at the end of September 2011). The observation of vg1000 gradient observation system started on October 1, 2011, recording data every 30 mins, and finally generating daily scale data. Through the long-term monitoring of wind speed and direction, air temperature and humidity, radiation and other conventional meteorological elements, combined with high-precision, high scanning frequency data collector for data storage and processing analysis.            </w:t>
        <w:br/>
        <w:t xml:space="preserve">2. Data content:            </w:t>
        <w:br/>
        <w:t xml:space="preserve">The main observation elements include four layers of air temperature, humidity and two-dimensional ultrasonic wind, rain and snow meter, eight layers of ground temperature, soil moisture, etc.            </w:t>
        <w:br/>
        <w:t xml:space="preserve">3. Space time scope:            </w:t>
        <w:br/>
        <w:t>Geographic coordinates: longitude: longitude: 99 ° 52 ′ E; latitude: 38 ° 15 ′ n; altitude: 3232.3m</w:t>
      </w:r>
    </w:p>
    <w:p>
      <w:r>
        <w:rPr>
          <w:sz w:val="32"/>
        </w:rPr>
        <w:t>2、Keywords</w:t>
      </w:r>
    </w:p>
    <w:p>
      <w:pPr>
        <w:ind w:left="432"/>
      </w:pPr>
      <w:r>
        <w:rPr>
          <w:sz w:val="22"/>
        </w:rPr>
        <w:t>Theme：</w:t>
      </w:r>
      <w:r>
        <w:rPr>
          <w:sz w:val="22"/>
        </w:rPr>
        <w:t>Soil</w:t>
      </w:r>
      <w:r>
        <w:t>,</w:t>
      </w:r>
      <w:r>
        <w:rPr>
          <w:sz w:val="22"/>
        </w:rPr>
        <w:t>Temperature</w:t>
      </w:r>
      <w:r>
        <w:t>,</w:t>
      </w:r>
      <w:r>
        <w:rPr>
          <w:sz w:val="22"/>
        </w:rPr>
        <w:t>Soil water content</w:t>
      </w:r>
      <w:r>
        <w:t>,</w:t>
      </w:r>
      <w:r>
        <w:rPr>
          <w:sz w:val="22"/>
        </w:rPr>
        <w:t>Winds</w:t>
      </w:r>
      <w:r>
        <w:t>,</w:t>
      </w:r>
      <w:r>
        <w:rPr>
          <w:sz w:val="22"/>
        </w:rPr>
        <w:t>Humidity/Dryness</w:t>
      </w:r>
      <w:r>
        <w:t>,</w:t>
      </w:r>
      <w:r>
        <w:rPr>
          <w:sz w:val="22"/>
        </w:rPr>
        <w:t>Near surface temperature</w:t>
      </w:r>
      <w:r>
        <w:t>,</w:t>
      </w:r>
      <w:r>
        <w:rPr>
          <w:sz w:val="22"/>
        </w:rPr>
        <w:t>wind speed</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2011</w:t>
      </w:r>
      <w:r>
        <w:t xml:space="preserve">, </w:t>
      </w:r>
    </w:p>
    <w:p>
      <w:r>
        <w:rPr>
          <w:sz w:val="32"/>
        </w:rPr>
        <w:t>3、Data details</w:t>
      </w:r>
    </w:p>
    <w:p>
      <w:pPr>
        <w:ind w:left="432"/>
      </w:pPr>
      <w:r>
        <w:rPr>
          <w:sz w:val="22"/>
        </w:rPr>
        <w:t>1.Scale：None</w:t>
      </w:r>
    </w:p>
    <w:p>
      <w:pPr>
        <w:ind w:left="432"/>
      </w:pPr>
      <w:r>
        <w:rPr>
          <w:sz w:val="22"/>
        </w:rPr>
        <w:t>2.Projection：None</w:t>
      </w:r>
    </w:p>
    <w:p>
      <w:pPr>
        <w:ind w:left="432"/>
      </w:pPr>
      <w:r>
        <w:rPr>
          <w:sz w:val="22"/>
        </w:rPr>
        <w:t>3.Filesize：0.054MB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north：38.25</w:t>
            </w:r>
          </w:p>
        </w:tc>
        <w:tc>
          <w:tcPr>
            <w:tcW w:type="dxa" w:w="2880"/>
          </w:tcPr>
          <w:p>
            <w:r>
              <w:t>-</w:t>
            </w:r>
          </w:p>
        </w:tc>
      </w:tr>
      <w:tr>
        <w:tc>
          <w:tcPr>
            <w:tcW w:type="dxa" w:w="2880"/>
          </w:tcPr>
          <w:p>
            <w:r>
              <w:t>west：99.87</w:t>
            </w:r>
          </w:p>
        </w:tc>
        <w:tc>
          <w:tcPr>
            <w:tcW w:type="dxa" w:w="2880"/>
          </w:tcPr>
          <w:p>
            <w:r>
              <w:t>-</w:t>
            </w:r>
          </w:p>
        </w:tc>
        <w:tc>
          <w:tcPr>
            <w:tcW w:type="dxa" w:w="2880"/>
          </w:tcPr>
          <w:p>
            <w:r>
              <w:t>east：99.87</w:t>
            </w:r>
          </w:p>
        </w:tc>
      </w:tr>
      <w:tr>
        <w:tc>
          <w:tcPr>
            <w:tcW w:type="dxa" w:w="2880"/>
          </w:tcPr>
          <w:p>
            <w:r>
              <w:t>-</w:t>
            </w:r>
          </w:p>
        </w:tc>
        <w:tc>
          <w:tcPr>
            <w:tcW w:type="dxa" w:w="2880"/>
          </w:tcPr>
          <w:p>
            <w:r>
              <w:t>south：38.25</w:t>
            </w:r>
          </w:p>
        </w:tc>
        <w:tc>
          <w:tcPr>
            <w:tcW w:type="dxa" w:w="2880"/>
          </w:tcPr>
          <w:p>
            <w:r>
              <w:t>-</w:t>
            </w:r>
          </w:p>
        </w:tc>
      </w:tr>
    </w:tbl>
    <w:p>
      <w:r>
        <w:rPr>
          <w:sz w:val="32"/>
        </w:rPr>
        <w:t>5、Time frame:</w:t>
      </w:r>
      <w:r>
        <w:rPr>
          <w:sz w:val="22"/>
        </w:rPr>
        <w:t>2011-10-13 21:22:00+00:00</w:t>
      </w:r>
      <w:r>
        <w:rPr>
          <w:sz w:val="22"/>
        </w:rPr>
        <w:t>--</w:t>
      </w:r>
      <w:r>
        <w:rPr>
          <w:sz w:val="22"/>
        </w:rPr>
        <w:t>2012-01-12 21:22:00+00:00</w:t>
      </w:r>
    </w:p>
    <w:p>
      <w:r>
        <w:rPr>
          <w:sz w:val="32"/>
        </w:rPr>
        <w:t>6、Reference method</w:t>
      </w:r>
    </w:p>
    <w:p>
      <w:pPr>
        <w:ind w:left="432"/>
      </w:pPr>
      <w:r>
        <w:rPr>
          <w:sz w:val="22"/>
        </w:rPr>
        <w:t xml:space="preserve">References to data: </w:t>
      </w:r>
    </w:p>
    <w:p>
      <w:pPr>
        <w:ind w:left="432" w:firstLine="432"/>
      </w:pPr>
      <w:r>
        <w:t>HAN  Chuntan, CHEN  Rensheng. Dataset of temperature obtained from 10m meteorological tower with 4 levels in Hulugou sub-basin of the Heihe River Basin (2011). A Big Earth Data Platform for Three Poles, doi:10.3972/heihe.074.2013.db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HAN  Chuntan</w:t>
        <w:br/>
      </w:r>
      <w:r>
        <w:rPr>
          <w:sz w:val="22"/>
        </w:rPr>
        <w:t xml:space="preserve">unit: </w:t>
      </w:r>
      <w:r>
        <w:rPr>
          <w:sz w:val="22"/>
        </w:rPr>
        <w:br/>
      </w:r>
      <w:r>
        <w:rPr>
          <w:sz w:val="22"/>
        </w:rPr>
        <w:t xml:space="preserve">email: </w:t>
      </w:r>
      <w:r>
        <w:rPr>
          <w:sz w:val="22"/>
        </w:rPr>
        <w:t>hancht@lzb.ac.cn</w:t>
        <w:br/>
        <w:br/>
      </w: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