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1:250000 administrative boundary distribution data set of Qaidam River basin (2000)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set is the qaidam river basin administrative boundary vector map, scale 250000, projection: longitude and latitude, the data contains spatial data and attribute data, mainly the qaidam river basin county boundary name and administrative code.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Division</w:t>
      </w:r>
      <w:r>
        <w:t>,</w:t>
      </w:r>
      <w:r>
        <w:rPr>
          <w:sz w:val="22"/>
        </w:rPr>
        <w:t>Administrative boundary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Chaidamu River basin</w:t>
        <w:br/>
      </w:r>
      <w:r>
        <w:rPr>
          <w:sz w:val="22"/>
        </w:rPr>
        <w:t>Time：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3.Filesize：0.266MB</w:t>
      </w:r>
    </w:p>
    <w:p>
      <w:pPr>
        <w:ind w:left="432"/>
      </w:pPr>
      <w:r>
        <w:rPr>
          <w:sz w:val="22"/>
        </w:rPr>
        <w:t>4.Data format：Shapefile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WU Lizong. 1:250000 administrative boundary distribution data set of Qaidam River basin (2000). A Big Earth Data Platform for Three Poles, 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WU Lizong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wulizong@lzb.ac.cn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