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Daily cloud-free snow composite products from MODIS Terra-Aqua and IMS for the Tibetan Plateau (2004-2013)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In this study, an algorithm that combines MODIS Terra and Aqua (500 m) and the Interactive Multisensor Snow and Ice Mapping System (IMS) (4 km) is presented to provide a daily cloud-free snow-cover product (500 m), namely Terra-Aqua-IMS (TAI). The overall accuracy of the new TAI is 92.3% as compared with ground stations in all-sky conditions; this value is significantly higher than the 63.1% of the blended MODIS Terra-Aqua product and the 54.6% and 49% of the original MODIS Terra and Aqua products, respectively. Without the IMS, the daily combination of MODIS Terra-Aqua over the Tibetan Plateau (TP) can only remove limited cloud contamination: 37.3% of the annual mean cloud coverage compared with the 46.6% (MODIS Terra) and 55.1% (MODIS Aqua). The resulting annual mean snow cover over the TP from the daily TAI data is 19.1%, which is similar to the 20.6% obtained from the 8-day MODIS Terra product (MOD10A2) but much larger than the 8.1% from the daily blended MODIS Terra-Aqua product due to the cloud blockage.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Water</w:t>
      </w:r>
      <w:r>
        <w:t>,</w:t>
      </w:r>
      <w:r>
        <w:rPr>
          <w:sz w:val="22"/>
        </w:rPr>
        <w:t>Galactic System</w:t>
      </w:r>
      <w:r>
        <w:t>,</w:t>
      </w:r>
      <w:r>
        <w:rPr>
          <w:sz w:val="22"/>
        </w:rPr>
        <w:t>Snow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Solar-Terrestrial Physics and Astronomy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Tibetan Plateau</w:t>
        <w:br/>
      </w:r>
      <w:r>
        <w:rPr>
          <w:sz w:val="22"/>
        </w:rPr>
        <w:t>Time：</w:t>
      </w:r>
      <w:r>
        <w:rPr>
          <w:sz w:val="22"/>
        </w:rPr>
        <w:t>Daily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3.Filesize：1800.0MB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west：65.0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east：110.0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2003-12-31 16:00:00+00:00</w:t>
      </w:r>
      <w:r>
        <w:rPr>
          <w:sz w:val="22"/>
        </w:rPr>
        <w:t>--</w:t>
      </w:r>
      <w:r>
        <w:rPr>
          <w:sz w:val="22"/>
        </w:rPr>
        <w:t>2013-12-30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ZHANG   Guoqing. Daily cloud-free snow composite products from MODIS Terra-Aqua and IMS for the Tibetan Plateau (2004-2013). A Big Earth Data Platform for Three Poles, doi:10.11888/Geogra.tpdc.271232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Yu, J., Zhang*, G., Yao, T., Xie, H., Zhang, H., Ke, C., and Yao, R., (2016). Developing daily cloud-free snow composite products from MODIS Terra-Aqua and IMS for the Tibetan Plateau, IEEE Transactions on Geoscience and Remote Sensing, 54(4), 2171−2180, doi: 10.1109/TGRS.2015.2496950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ZHANG   Guoqing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guoqing.zhang@itpcas.ac.cn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