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Human development resilience dataset for countries along the "Belt and Road" (2000-2020)</w:t>
      </w:r>
    </w:p>
    <w:p>
      <w:r>
        <w:rPr>
          <w:sz w:val="32"/>
        </w:rPr>
        <w:t>1、Description</w:t>
      </w:r>
    </w:p>
    <w:p>
      <w:pPr>
        <w:ind w:firstLine="432"/>
      </w:pPr>
      <w:r>
        <w:rPr>
          <w:sz w:val="22"/>
        </w:rPr>
        <w:t>The Human Development Index (HDI) was developed by the United Nations Development Programme (UNDP) in the Human Development Report 1990 to measure the level of economic and social development of the United Nations member countries. The HDI is a composite indicator based on three basic variables: life expectancy, educational attainment and quality of life, and is calculated according to a certain methodology. "The One Belt One Road (OBOR) human development resilience dataset is a comprehensive indicator of human development resilience in each country. "The human development resilience dataset for countries along the Belt and Road is a comprehensive diagnosis based on sensitivity and adaptability analysis using year-by-year data of the Human Development Index for countries along the Belt and Road from 2000 to 2020. The Human Development Resilience Indicator (HDRI) data was prepared based on sensitivity and adaptation analysis. Please refer to the documentation for the methodology of preparing the dataset. "The Human Development Resilience Dataset for countries along the Belt and Road is an important reference for analysing and comparing the current state of human development resilience in each country.</w:t>
      </w:r>
    </w:p>
    <w:p>
      <w:r>
        <w:rPr>
          <w:sz w:val="32"/>
        </w:rPr>
        <w:t>2、Keywords</w:t>
      </w:r>
    </w:p>
    <w:p>
      <w:pPr>
        <w:ind w:left="432"/>
      </w:pPr>
      <w:r>
        <w:rPr>
          <w:sz w:val="22"/>
        </w:rPr>
        <w:t>Theme：</w:t>
      </w:r>
      <w:r>
        <w:rPr>
          <w:sz w:val="22"/>
        </w:rPr>
        <w:t>Other</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Human development resilience dataset for countries along the "Belt and Road" (2000-2020). A Big Earth Data Platform for Three Poles, doi:10.11888/HumanNat.tpdc.272267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