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desert distribution over the north_slope_of_Tianshan River Basin (2000)</w:t>
      </w:r>
    </w:p>
    <w:p>
      <w:r>
        <w:rPr>
          <w:sz w:val="32"/>
        </w:rPr>
        <w:t>1、Description</w:t>
      </w:r>
    </w:p>
    <w:p>
      <w:pPr>
        <w:ind w:firstLine="432"/>
      </w:pPr>
      <w:r>
        <w:rPr>
          <w:sz w:val="22"/>
        </w:rPr>
        <w:t>The data is 100,000 desert distribution map over the north_slope_of_Tianshan River Basin. This data uses 2000 TM image as data source to interpret, extract and revise. Remote sensing and geographic information system technology are combined with the mapping requirements of 1: 100,000 scale to carry out thematic mapping of deserts, sands and gravelly Gobi.  Data attribute table: area (area), perimeter (perimeter), ashm_ (sequence code), class (desert code) and ashm_id (desert code), of which the desert code is as follows: mobile sand 2341010, semi-mobile sand 2341020, semi-fixed sand 2341030, Gobi desert 2342000 and saline-alkali land 2343000.</w:t>
      </w:r>
    </w:p>
    <w:p>
      <w:r>
        <w:rPr>
          <w:sz w:val="32"/>
        </w:rPr>
        <w:t>2、Keywords</w:t>
      </w:r>
    </w:p>
    <w:p>
      <w:pPr>
        <w:ind w:left="432"/>
      </w:pPr>
      <w:r>
        <w:rPr>
          <w:sz w:val="22"/>
        </w:rPr>
        <w:t>Theme：</w:t>
      </w:r>
      <w:r>
        <w:rPr>
          <w:sz w:val="22"/>
        </w:rPr>
        <w:t>Desert</w:t>
      </w:r>
      <w:r>
        <w:t>,</w:t>
      </w:r>
      <w:r>
        <w:rPr>
          <w:sz w:val="22"/>
        </w:rPr>
        <w:t>Desert, sand</w:t>
        <w:br/>
      </w:r>
      <w:r>
        <w:rPr>
          <w:sz w:val="22"/>
        </w:rPr>
        <w:t>Discipline：</w:t>
      </w:r>
      <w:r>
        <w:rPr>
          <w:sz w:val="22"/>
        </w:rPr>
        <w:t>Terrestrial Surface</w:t>
        <w:br/>
      </w:r>
      <w:r>
        <w:rPr>
          <w:sz w:val="22"/>
        </w:rPr>
        <w:t>Places：</w:t>
      </w:r>
      <w:r>
        <w:rPr>
          <w:sz w:val="22"/>
        </w:rPr>
        <w:t>River basins at the northern foot of Tianshan Mountains</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3.Filesize：21.2MB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north：48.17</w:t>
            </w:r>
          </w:p>
        </w:tc>
        <w:tc>
          <w:tcPr>
            <w:tcW w:type="dxa" w:w="2880"/>
          </w:tcPr>
          <w:p>
            <w:r>
              <w:t>-</w:t>
            </w:r>
          </w:p>
        </w:tc>
      </w:tr>
      <w:tr>
        <w:tc>
          <w:tcPr>
            <w:tcW w:type="dxa" w:w="2880"/>
          </w:tcPr>
          <w:p>
            <w:r>
              <w:t>west：78.77</w:t>
            </w:r>
          </w:p>
        </w:tc>
        <w:tc>
          <w:tcPr>
            <w:tcW w:type="dxa" w:w="2880"/>
          </w:tcPr>
          <w:p>
            <w:r>
              <w:t>-</w:t>
            </w:r>
          </w:p>
        </w:tc>
        <w:tc>
          <w:tcPr>
            <w:tcW w:type="dxa" w:w="2880"/>
          </w:tcPr>
          <w:p>
            <w:r>
              <w:t>east：93.0</w:t>
            </w:r>
          </w:p>
        </w:tc>
      </w:tr>
      <w:tr>
        <w:tc>
          <w:tcPr>
            <w:tcW w:type="dxa" w:w="2880"/>
          </w:tcPr>
          <w:p>
            <w:r>
              <w:t>-</w:t>
            </w:r>
          </w:p>
        </w:tc>
        <w:tc>
          <w:tcPr>
            <w:tcW w:type="dxa" w:w="2880"/>
          </w:tcPr>
          <w:p>
            <w:r>
              <w:t>south：42.32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YAN Changzhen, WANG Jianhua. Data of desert distribution over the north_slope_of_Tianshan River Basin (2000).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YAN Changzhen</w:t>
        <w:br/>
      </w:r>
      <w:r>
        <w:rPr>
          <w:sz w:val="22"/>
        </w:rPr>
        <w:t xml:space="preserve">unit: </w:t>
      </w:r>
      <w:r>
        <w:rPr>
          <w:sz w:val="22"/>
        </w:rPr>
        <w:t>Northwest Institute of Eco-Environment and Resources, CAS</w:t>
        <w:br/>
      </w:r>
      <w:r>
        <w:rPr>
          <w:sz w:val="22"/>
        </w:rPr>
        <w:t xml:space="preserve">email: </w:t>
      </w:r>
      <w:r>
        <w:rPr>
          <w:sz w:val="22"/>
        </w:rPr>
        <w:t>yancz@lzb.ac.cn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