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Sidaoqiao Superstation-2020）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REN  Zhiguo, CHE  Tao. Qilian Mountains integrated observatory network: Dataset of Heihe integrated observatory network (phenology camera observation data set of Sidaoqiao Superstation-2020）. A Big Earth Data Platform for Three Poles, doi:10.11888/Ecolo.tpdc.271602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