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Tianmogou radar alarm data (2020-2021)</w:t>
      </w:r>
    </w:p>
    <w:p>
      <w:r>
        <w:rPr>
          <w:sz w:val="32"/>
        </w:rPr>
        <w:t>1、Description</w:t>
      </w:r>
    </w:p>
    <w:p>
      <w:pPr>
        <w:ind w:firstLine="432"/>
      </w:pPr>
      <w:r>
        <w:rPr>
          <w:sz w:val="22"/>
        </w:rPr>
        <w:t>During the development of debris flow monitoring microwave radar prototype, a series of demonstration applications were carried out in tianmogou, Bomi County, Nyingchi Prefecture, Tibet Autonomous Region. The test alarm data and application alarm data information in the demonstration application were reported and recorded through the multi-mode communication unit. This record gives the report records during the test and application.</w:t>
        <w:br/>
        <w:t>The data is the original log records exported from the background database of the control center, which are listed in Excel table according to the display of the control center, so as to improve its readability.</w:t>
        <w:br/>
        <w:t>Because the debris flow microwave radar is a result oriented monitoring, that is, its monitoring results directly give whether there is debris flow, rather than the relevant conditions of debris flow. Therefore, this data is mainly used to determine the target recognition ability in the research and development process of debris flow monitoring microwave radar.</w:t>
        <w:br/>
        <w:t>The data can be used as a reference for the development of debris flow microwave radar.</w:t>
      </w:r>
    </w:p>
    <w:p>
      <w:r>
        <w:rPr>
          <w:sz w:val="32"/>
        </w:rPr>
        <w:t>2、Keywords</w:t>
      </w:r>
    </w:p>
    <w:p>
      <w:pPr>
        <w:ind w:left="432"/>
      </w:pPr>
      <w:r>
        <w:rPr>
          <w:sz w:val="22"/>
        </w:rPr>
        <w:t>Theme：</w:t>
      </w:r>
      <w:r>
        <w:rPr>
          <w:sz w:val="22"/>
        </w:rPr>
        <w:t>Others</w:t>
      </w:r>
      <w:r>
        <w:t>,</w:t>
      </w:r>
      <w:r>
        <w:rPr>
          <w:sz w:val="22"/>
        </w:rPr>
        <w:t>Radar</w:t>
      </w:r>
      <w:r>
        <w:t>,</w:t>
      </w:r>
      <w:r>
        <w:rPr>
          <w:sz w:val="22"/>
        </w:rPr>
        <w:t>Other</w:t>
      </w:r>
      <w:r>
        <w:t>,</w:t>
      </w:r>
      <w:r>
        <w:rPr>
          <w:sz w:val="22"/>
        </w:rPr>
        <w:t>detection system</w:t>
        <w:br/>
      </w:r>
      <w:r>
        <w:rPr>
          <w:sz w:val="22"/>
        </w:rPr>
        <w:t>Discipline：</w:t>
      </w:r>
      <w:r>
        <w:rPr>
          <w:sz w:val="22"/>
        </w:rPr>
        <w:t>Terrestrial Surface</w:t>
      </w:r>
      <w:r>
        <w:t>,</w:t>
      </w:r>
      <w:r>
        <w:rPr>
          <w:sz w:val="22"/>
        </w:rPr>
        <w:t>Others</w:t>
        <w:br/>
      </w:r>
      <w:r>
        <w:rPr>
          <w:sz w:val="22"/>
        </w:rPr>
        <w:t>Places：</w:t>
      </w:r>
      <w:r>
        <w:rPr>
          <w:sz w:val="22"/>
        </w:rPr>
        <w:t>tianmogou</w:t>
      </w:r>
      <w:r>
        <w:t xml:space="preserve">, </w:t>
      </w:r>
      <w:r>
        <w:rPr>
          <w:sz w:val="22"/>
        </w:rPr>
        <w:t>Tibet</w:t>
      </w:r>
      <w:r>
        <w:t xml:space="preserve">, </w:t>
      </w:r>
      <w:r>
        <w:rPr>
          <w:sz w:val="22"/>
        </w:rPr>
        <w:t>Bomi</w:t>
        <w:br/>
      </w:r>
      <w:r>
        <w:rPr>
          <w:sz w:val="22"/>
        </w:rPr>
        <w:t>Time：</w:t>
      </w:r>
      <w:r>
        <w:rPr>
          <w:sz w:val="22"/>
        </w:rPr>
        <w:t>2020-2021</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north：29.99</w:t>
            </w:r>
          </w:p>
        </w:tc>
        <w:tc>
          <w:tcPr>
            <w:tcW w:type="dxa" w:w="2880"/>
          </w:tcPr>
          <w:p>
            <w:r>
              <w:t>-</w:t>
            </w:r>
          </w:p>
        </w:tc>
      </w:tr>
      <w:tr>
        <w:tc>
          <w:tcPr>
            <w:tcW w:type="dxa" w:w="2880"/>
          </w:tcPr>
          <w:p>
            <w:r>
              <w:t>west：95.31</w:t>
            </w:r>
          </w:p>
        </w:tc>
        <w:tc>
          <w:tcPr>
            <w:tcW w:type="dxa" w:w="2880"/>
          </w:tcPr>
          <w:p>
            <w:r>
              <w:t>-</w:t>
            </w:r>
          </w:p>
        </w:tc>
        <w:tc>
          <w:tcPr>
            <w:tcW w:type="dxa" w:w="2880"/>
          </w:tcPr>
          <w:p>
            <w:r>
              <w:t>east：95.32</w:t>
            </w:r>
          </w:p>
        </w:tc>
      </w:tr>
      <w:tr>
        <w:tc>
          <w:tcPr>
            <w:tcW w:type="dxa" w:w="2880"/>
          </w:tcPr>
          <w:p>
            <w:r>
              <w:t>-</w:t>
            </w:r>
          </w:p>
        </w:tc>
        <w:tc>
          <w:tcPr>
            <w:tcW w:type="dxa" w:w="2880"/>
          </w:tcPr>
          <w:p>
            <w:r>
              <w:t>south：29.98</w:t>
            </w:r>
          </w:p>
        </w:tc>
        <w:tc>
          <w:tcPr>
            <w:tcW w:type="dxa" w:w="2880"/>
          </w:tcPr>
          <w:p>
            <w:r>
              <w:t>-</w:t>
            </w:r>
          </w:p>
        </w:tc>
      </w:tr>
    </w:tbl>
    <w:p>
      <w:r>
        <w:rPr>
          <w:sz w:val="32"/>
        </w:rPr>
        <w:t>5、Time frame:</w:t>
      </w:r>
      <w:r>
        <w:rPr>
          <w:sz w:val="22"/>
        </w:rPr>
        <w:t>2020-07-20 16:00:00+00:00</w:t>
      </w:r>
      <w:r>
        <w:rPr>
          <w:sz w:val="22"/>
        </w:rPr>
        <w:t>--</w:t>
      </w:r>
      <w:r>
        <w:rPr>
          <w:sz w:val="22"/>
        </w:rPr>
        <w:t>2021-04-03 16:00:00+00:00</w:t>
      </w:r>
    </w:p>
    <w:p>
      <w:r>
        <w:rPr>
          <w:sz w:val="32"/>
        </w:rPr>
        <w:t>6、Reference method</w:t>
      </w:r>
    </w:p>
    <w:p>
      <w:pPr>
        <w:ind w:left="432"/>
      </w:pPr>
      <w:r>
        <w:rPr>
          <w:sz w:val="22"/>
        </w:rPr>
        <w:t xml:space="preserve">References to data: </w:t>
      </w:r>
    </w:p>
    <w:p>
      <w:pPr>
        <w:ind w:left="432" w:firstLine="432"/>
      </w:pPr>
      <w:r>
        <w:t>DUAN   Jiangnian . Tianmogou radar alarm data (2020-2021). A Big Earth Data Platform for Three Poles, doi:10.11888/Terre.tpdc.272084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Debris flow disaster monitoring and early warning and technical equipment research and development in complex mountainous areas</w:t>
        <w:br/>
      </w:r>
    </w:p>
    <w:p>
      <w:r>
        <w:rPr>
          <w:sz w:val="32"/>
        </w:rPr>
        <w:t>8、Data resource provider</w:t>
      </w:r>
    </w:p>
    <w:p>
      <w:pPr>
        <w:ind w:left="432"/>
      </w:pPr>
      <w:r>
        <w:rPr>
          <w:sz w:val="22"/>
        </w:rPr>
        <w:t xml:space="preserve">name: </w:t>
      </w:r>
      <w:r>
        <w:rPr>
          <w:sz w:val="22"/>
        </w:rPr>
        <w:t xml:space="preserve">DUAN   Jiangnian </w:t>
        <w:br/>
      </w:r>
      <w:r>
        <w:rPr>
          <w:sz w:val="22"/>
        </w:rPr>
        <w:t xml:space="preserve">unit: </w:t>
      </w:r>
      <w:r>
        <w:rPr>
          <w:sz w:val="22"/>
        </w:rPr>
        <w:t>Beijing Institute of Spacecraft System Engineering</w:t>
        <w:br/>
      </w:r>
      <w:r>
        <w:rPr>
          <w:sz w:val="22"/>
        </w:rPr>
        <w:t xml:space="preserve">email: </w:t>
      </w:r>
      <w:r>
        <w:rPr>
          <w:sz w:val="22"/>
        </w:rPr>
        <w:t>janfric@163.com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