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of Khunjerab  in Pamir Plateau (2019-2021)</w:t>
      </w:r>
    </w:p>
    <w:p>
      <w:r>
        <w:rPr>
          <w:sz w:val="32"/>
        </w:rPr>
        <w:t>1、Description</w:t>
      </w:r>
    </w:p>
    <w:p>
      <w:pPr>
        <w:ind w:firstLine="432"/>
      </w:pPr>
      <w:r>
        <w:rPr>
          <w:sz w:val="22"/>
        </w:rPr>
        <w:t>The observation data are from the Khunjerab gradient meteorological observation and test station on Pamir Plateau built by Urumqi desert Meteorological Institute of China Meteorological Administration in 2017, including the gradient data of various meteorological elements. The data period is from November 18, 2019 to October 8, 2021. The *. Xlsx format obtained by using toa5 merging tool and MS office has good data quality. This data can provide support for the research on the law of surface radiation and energy budget in Pamir Plateau and China Pakistan Economic Corridor, and provide reference basis for land surface process.</w:t>
        <w:br/>
        <w:t>Khunjerab meteorological station is located in the Pamir Plateau of China, with an altitude of 4600m, close to the border between China and Pakistan, and the data is extremely precious.</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Khunjerab</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west：74.0</w:t>
            </w:r>
          </w:p>
        </w:tc>
        <w:tc>
          <w:tcPr>
            <w:tcW w:type="dxa" w:w="2880"/>
          </w:tcPr>
          <w:p>
            <w:r>
              <w:t>-</w:t>
            </w:r>
          </w:p>
        </w:tc>
        <w:tc>
          <w:tcPr>
            <w:tcW w:type="dxa" w:w="2880"/>
          </w:tcPr>
          <w:p>
            <w:r>
              <w:t>east：76.0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2019-11-17 16:00:00+00:00</w:t>
      </w:r>
      <w:r>
        <w:rPr>
          <w:sz w:val="22"/>
        </w:rPr>
        <w:t>--</w:t>
      </w:r>
      <w:r>
        <w:rPr>
          <w:sz w:val="22"/>
        </w:rPr>
        <w:t>2021-11-18 03:59:59+00:00</w:t>
      </w:r>
    </w:p>
    <w:p>
      <w:r>
        <w:rPr>
          <w:sz w:val="32"/>
        </w:rPr>
        <w:t>6、Reference method</w:t>
      </w:r>
    </w:p>
    <w:p>
      <w:pPr>
        <w:ind w:left="432"/>
      </w:pPr>
      <w:r>
        <w:rPr>
          <w:sz w:val="22"/>
        </w:rPr>
        <w:t xml:space="preserve">References to data: </w:t>
      </w:r>
    </w:p>
    <w:p>
      <w:pPr>
        <w:ind w:left="432" w:firstLine="432"/>
      </w:pPr>
      <w:r>
        <w:t>HUO Wen. Meteorological observation of Khunjerab  in Pamir Plateau (2019-2021). A Big Earth Data Platform for Three Poles, doi:10.11888/Meteoro.tpdc.271747</w:t>
      </w:r>
      <w:r>
        <w:rPr>
          <w:sz w:val="22"/>
        </w:rPr>
        <w:t>2021</w:t>
      </w:r>
    </w:p>
    <w:p>
      <w:pPr>
        <w:ind w:left="432"/>
      </w:pPr>
      <w:r>
        <w:rPr>
          <w:sz w:val="22"/>
        </w:rPr>
        <w:t xml:space="preserve">References to articles: </w:t>
      </w:r>
    </w:p>
    <w:p>
      <w:pPr>
        <w:ind w:left="864"/>
      </w:pPr>
      <w:r>
        <w:t>Fan, Y., He, Q., Huang, J.P., Ali, M., Yang, X.H., Huo, W., Zhou, C.L., Liu, X.C., Wei, W.S., Cui, C.X., Wang, M.Z., Li, H.J., Yang, L.M., Zhang, H.S., Liu, Y.Z., Zheng, X.Q., Pan, H.L., Jin, L.L., Zou, H., Zhou, L.B., Liu, Y.Q., Zhang, J.T., Meng, L., Wang, Y., Qin, X.L., Yao, Y.J., Liu, H.Y., Xue, F.M., &amp; Zheng, W. (2021). Desert environment and climate observation network over the Taklimakan Desert. BAMS, 102(5), https://doi.org/10.1175/BAMS-D-20-0236.1.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