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Huazhaizi desert Station, 2013)</w:t>
      </w:r>
    </w:p>
    <w:p>
      <w:r>
        <w:rPr>
          <w:sz w:val="32"/>
        </w:rPr>
        <w:t>1、Description</w:t>
      </w:r>
    </w:p>
    <w:p>
      <w:pPr>
        <w:ind w:firstLine="432"/>
      </w:pPr>
      <w:r>
        <w:rPr>
          <w:sz w:val="22"/>
        </w:rPr>
        <w:t>This dataset contains the flux measurements from the Huazhaizi desert station eddy covariance system (EC) in the middle reaches of the Heihe hydrometeorological observation network from 24 September, 2012, to 31 December, 2013. The site (100.319° E, 38.765° N) was located in the desert steppe surface, near Zhangye city in Gansu Province. The elevation is 1731 m. The EC was installed at a height of 2.85 m, and the sampling rate was 10 Hz. The sonic anemometer faced north, and the separation distance between the sonic anemometer and the CO2/H2O gas analyzer (CSAT3&amp;Li7500) was 0.15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The 10 Hz data were missing during 8 December to 22 December, 2012, and data in this period were replaced with 30 min flux output by data logger. Due to the malfunction of data logger in July, the 10 Hz data were missing, and data during this period were replaced by the 30 min data logger output data.</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2013</w:t>
      </w:r>
      <w:r>
        <w:t xml:space="preserve">, </w:t>
      </w:r>
      <w:r>
        <w:rPr>
          <w:sz w:val="22"/>
        </w:rPr>
        <w:t>2012-09-24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3.Filesize：3.12MB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2012-10-04 16:00:00+00:00</w:t>
      </w:r>
      <w:r>
        <w:rPr>
          <w:sz w:val="22"/>
        </w:rPr>
        <w:t>--</w:t>
      </w:r>
      <w:r>
        <w:rPr>
          <w:sz w:val="22"/>
        </w:rPr>
        <w:t>2014-01-10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(eddy covariance system of Huazhaizi desert Station, 2013). A Big Earth Data Platform for Three Poles, doi:10.3972/hiwater.204.2014.db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