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Temperature-sensitive proxy over the Northern Hemisphere during 1000-2000 AD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There are 396 temperature-sensitive proxy data for the past millennium over the Northern Hemisphere, including 370 tree rings, 15 ice cores, 9 lake sediments and 2 historical documents; This data is derived from the global temperature proxy dataset released by PAGES2k Consortum in 2017; During the process of temperature assimilation in the past millennium (1000-2000 AD) in the Northern Hemisphere, the data were further screened, and only the data with annual resolution were retained; The proxy data contained in the dataset have passed strict quality inspection and temperature signal verification; The data set can be used to reconstruct the temperature of the Northern Hemisphere at the hemispherical and regional scales for the past millennium.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Ice-core</w:t>
      </w:r>
      <w:r>
        <w:t>,</w:t>
      </w:r>
      <w:r>
        <w:rPr>
          <w:sz w:val="22"/>
        </w:rPr>
        <w:t>Tree-ring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Northern Hemisphere</w:t>
        <w:br/>
      </w:r>
      <w:r>
        <w:rPr>
          <w:sz w:val="22"/>
        </w:rPr>
        <w:t>Time：</w:t>
      </w:r>
      <w:r>
        <w:rPr>
          <w:sz w:val="22"/>
        </w:rPr>
        <w:t>Past millennium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Miao. Temperature-sensitive proxy over the Northern Hemisphere during 1000-2000 AD. A Big Earth Data Platform for Three Poles, doi:10.11888/Paleoenv.tpdc.272883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Miao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