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social and economic situation of counties (cities) in Qinghai Province (1999-2000)</w:t>
      </w:r>
    </w:p>
    <w:p>
      <w:r>
        <w:rPr>
          <w:sz w:val="32"/>
        </w:rPr>
        <w:t>1、Description</w:t>
      </w:r>
    </w:p>
    <w:p>
      <w:pPr>
        <w:ind w:firstLine="432"/>
      </w:pPr>
      <w:r>
        <w:rPr>
          <w:sz w:val="22"/>
        </w:rPr>
        <w:t>The data set records the basic social and economic situation of counties (cities) in Qinghai Province from 1999 to 2000, and the data are divided by year. The data are collected from the statistical yearbook of Qinghai Province issued by the Bureau of statistics of Qinghai Province. The data set contains three data tables with the same structure. For example, the data table in 2015 has seven fields:</w:t>
        <w:br/>
        <w:t>Field 1: Year Region</w:t>
        <w:br/>
        <w:t>Field 2: indicator name</w:t>
        <w:br/>
        <w:t>Field 3: Xining City</w:t>
        <w:br/>
        <w:t>Field 4: Haidong City</w:t>
        <w:br/>
        <w:t>Field 5: Golmud City</w:t>
        <w:br/>
        <w:t>Field 6: Delingha City</w:t>
        <w:br/>
        <w:t>Field 7: Yushu City</w:t>
      </w:r>
    </w:p>
    <w:p>
      <w:r>
        <w:rPr>
          <w:sz w:val="32"/>
        </w:rPr>
        <w:t>2、Keywords</w:t>
      </w:r>
    </w:p>
    <w:p>
      <w:pPr>
        <w:ind w:left="432"/>
      </w:pPr>
      <w:r>
        <w:rPr>
          <w:sz w:val="22"/>
        </w:rPr>
        <w:t>Theme：</w:t>
      </w:r>
      <w:r>
        <w:rPr>
          <w:sz w:val="22"/>
        </w:rPr>
        <w:t>Social and Economic</w:t>
      </w:r>
      <w:r>
        <w:t>,</w:t>
      </w:r>
      <w:r>
        <w:rPr>
          <w:sz w:val="22"/>
        </w:rPr>
        <w:t>Social economy</w:t>
        <w:br/>
      </w:r>
      <w:r>
        <w:rPr>
          <w:sz w:val="22"/>
        </w:rPr>
        <w:t>Discipline：</w:t>
      </w:r>
      <w:r>
        <w:rPr>
          <w:sz w:val="22"/>
        </w:rPr>
        <w:t>Human-nature Relationship</w:t>
        <w:br/>
      </w:r>
      <w:r>
        <w:rPr>
          <w:sz w:val="22"/>
        </w:rPr>
        <w:t>Places：</w:t>
      </w:r>
      <w:r>
        <w:rPr>
          <w:sz w:val="22"/>
        </w:rPr>
        <w:t>Qinghai Province</w:t>
        <w:br/>
      </w:r>
      <w:r>
        <w:rPr>
          <w:sz w:val="22"/>
        </w:rPr>
        <w:t>Time：</w:t>
      </w:r>
      <w:r>
        <w:rPr>
          <w:sz w:val="22"/>
        </w:rPr>
        <w:t>1999-2000</w:t>
      </w:r>
    </w:p>
    <w:p>
      <w:r>
        <w:rPr>
          <w:sz w:val="32"/>
        </w:rPr>
        <w:t>3、Data details</w:t>
      </w:r>
    </w:p>
    <w:p>
      <w:pPr>
        <w:ind w:left="432"/>
      </w:pPr>
      <w:r>
        <w:rPr>
          <w:sz w:val="22"/>
        </w:rPr>
        <w:t>1.Scale：None</w:t>
      </w:r>
    </w:p>
    <w:p>
      <w:pPr>
        <w:ind w:left="432"/>
      </w:pPr>
      <w:r>
        <w:rPr>
          <w:sz w:val="22"/>
        </w:rPr>
        <w:t>2.Projection：</w:t>
      </w:r>
    </w:p>
    <w:p>
      <w:pPr>
        <w:ind w:left="432"/>
      </w:pPr>
      <w:r>
        <w:rPr>
          <w:sz w:val="22"/>
        </w:rPr>
        <w:t>3.Filesize：0.735MB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social and economic situation of counties (cities) in Qinghai Province (1999-2000).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