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measurements synchronizing with PROBA CHRIS in the Biandukou foci experimental area on Jun. 22,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measurements synchronizing with PROBA CHRIS was obtained in the Biandukou foci experimental area on Jun. 22, 2008. Observation items included:</w:t>
        <w:br/>
        <w:t xml:space="preserve">     (1) quadrates investigation including GPS by GARMIN GPS 76, species by manual cognition, the plant number by manual work, the height by the measuring tape repeated 4-5 times, the chlorophyll content by SPAD 502, the coverage by manual work and the biomass (samples from 0.5m×0.5m) by wet weight and dry weight. Data were archived as Excel files. </w:t>
        <w:br/>
        <w:t xml:space="preserve">     (2) LAI of maize, desert scrub and the poplar by the fisheye camera (CANON EOS40D with a lens of EF15/28), shooting straight downwards, with exceptions of higher plants, which were shot upwards. Data included original photos (.JPG) and those processed by can_eye5.0 (as Excel files). For more details, see Readme file.</w:t>
        <w:br/>
        <w:t xml:space="preserve">     (3) ground object spectrum of grassland,  barley and the rape by ASD FieldSpec (350～2 500 nm) from BNU, with 20% reference board. Raw data were binary files direct from ASD (by ViewSpecPro), which were recorded daily in detail, and pre-processed data on reflectance were in .txt.</w:t>
        <w:br/>
        <w:t xml:space="preserve">     (4) BRDF of grassland, barley and the rape by ASD FieldSpec (350～2 500 nm), with 20% reference board. Raw data were binary files direct from ASD (by ViewSpecPro), which were recorded daily in detail. The processed reflectance and transmittivity were archived in .txt files.</w:t>
        <w:br/>
        <w:t xml:space="preserve">     The dataset includes processed spectrum data, soil moisture, BRDF, quadrates investigation, integrating spheres data on the rape, LAI, CHRIS data and the fisheye camera data.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Leaf area index</w:t>
      </w:r>
      <w:r>
        <w:t>,</w:t>
      </w:r>
      <w:r>
        <w:rPr>
          <w:sz w:val="22"/>
        </w:rPr>
        <w:t>Ground object spectral</w:t>
      </w:r>
      <w:r>
        <w:t>,</w:t>
      </w:r>
      <w:r>
        <w:rPr>
          <w:sz w:val="22"/>
        </w:rPr>
        <w:t>Terrain spectrometer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Chlorophyll</w:t>
      </w:r>
      <w:r>
        <w:t>,</w:t>
      </w:r>
      <w:r>
        <w:rPr>
          <w:sz w:val="22"/>
        </w:rPr>
        <w:t>Biomass</w:t>
      </w:r>
      <w:r>
        <w:t>,</w:t>
      </w:r>
      <w:r>
        <w:rPr>
          <w:sz w:val="22"/>
        </w:rPr>
        <w:t>Vegetation cover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closed observation area of Biandoukou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3.Filesize：158.9MB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2008-07-07 00:00:00+00:00</w:t>
      </w:r>
      <w:r>
        <w:rPr>
          <w:sz w:val="22"/>
        </w:rPr>
        <w:t>--</w:t>
      </w:r>
      <w:r>
        <w:rPr>
          <w:sz w:val="22"/>
        </w:rPr>
        <w:t>2008-07-07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HAO Xiaohua. WATER: Dataset of ground truth measurements synchronizing with PROBA CHRIS in the Biandukou foci experimental area on Jun. 22, 2008. A Big Earth Data Platform for Three Poles, doi:10.3972/water973.0039.db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