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No.3 in the midstream of the Heihe River Basin of the MUlti-Scale Observation EXperiment on Evapotranspiration over heterogeneous land surfaces 2012 (MUSOEXE-12)</w:t>
      </w:r>
    </w:p>
    <w:p>
      <w:r>
        <w:rPr>
          <w:sz w:val="32"/>
        </w:rPr>
        <w:t>1、Description</w:t>
      </w:r>
    </w:p>
    <w:p>
      <w:pPr>
        <w:ind w:firstLine="432"/>
      </w:pPr>
      <w:r>
        <w:rPr>
          <w:sz w:val="22"/>
        </w:rPr>
        <w:t>The No. 3 hydrological section is located at Railway Heihe River Bridge (39°02′33.08″ N, 100° 25′49.42″ E, 1443 m a.s.l.) in the middle reaches of the Heihe River Basin, Zhangye, Gansu Province. The dataset contains observations from the No.3 hydrological section from 14 June, 2012, to 24 November, 2012. The width of this section is 50 meters.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No.3 Railway Bridge</w:t>
        <w:br/>
      </w:r>
      <w:r>
        <w:rPr>
          <w:sz w:val="22"/>
        </w:rPr>
        <w:t>Time：</w:t>
      </w:r>
      <w:r>
        <w:rPr>
          <w:sz w:val="22"/>
        </w:rPr>
        <w:t>2012</w:t>
      </w:r>
      <w:r>
        <w:t xml:space="preserve">, </w:t>
      </w:r>
      <w:r>
        <w:rPr>
          <w:sz w:val="22"/>
        </w:rPr>
        <w:t>2012-06-14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3.Filesize：0.21MB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north：39.041944</w:t>
            </w:r>
          </w:p>
        </w:tc>
        <w:tc>
          <w:tcPr>
            <w:tcW w:type="dxa" w:w="2880"/>
          </w:tcPr>
          <w:p>
            <w:r>
              <w:t>-</w:t>
            </w:r>
          </w:p>
        </w:tc>
      </w:tr>
      <w:tr>
        <w:tc>
          <w:tcPr>
            <w:tcW w:type="dxa" w:w="2880"/>
          </w:tcPr>
          <w:p>
            <w:r>
              <w:t>west：100.432778</w:t>
            </w:r>
          </w:p>
        </w:tc>
        <w:tc>
          <w:tcPr>
            <w:tcW w:type="dxa" w:w="2880"/>
          </w:tcPr>
          <w:p>
            <w:r>
              <w:t>-</w:t>
            </w:r>
          </w:p>
        </w:tc>
        <w:tc>
          <w:tcPr>
            <w:tcW w:type="dxa" w:w="2880"/>
          </w:tcPr>
          <w:p>
            <w:r>
              <w:t>east：100.433056</w:t>
            </w:r>
          </w:p>
        </w:tc>
      </w:tr>
      <w:tr>
        <w:tc>
          <w:tcPr>
            <w:tcW w:type="dxa" w:w="2880"/>
          </w:tcPr>
          <w:p>
            <w:r>
              <w:t>-</w:t>
            </w:r>
          </w:p>
        </w:tc>
        <w:tc>
          <w:tcPr>
            <w:tcW w:type="dxa" w:w="2880"/>
          </w:tcPr>
          <w:p>
            <w:r>
              <w:t>south：39.04222</w:t>
            </w:r>
          </w:p>
        </w:tc>
        <w:tc>
          <w:tcPr>
            <w:tcW w:type="dxa" w:w="2880"/>
          </w:tcPr>
          <w:p>
            <w:r>
              <w:t>-</w:t>
            </w:r>
          </w:p>
        </w:tc>
      </w:tr>
    </w:tbl>
    <w:p>
      <w:r>
        <w:rPr>
          <w:sz w:val="32"/>
        </w:rPr>
        <w:t>5、Time frame:</w:t>
      </w:r>
      <w:r>
        <w:rPr>
          <w:sz w:val="22"/>
        </w:rPr>
        <w:t>2012-06-24 08:31:00+00:00</w:t>
      </w:r>
      <w:r>
        <w:rPr>
          <w:sz w:val="22"/>
        </w:rPr>
        <w:t>--</w:t>
      </w:r>
      <w:r>
        <w:rPr>
          <w:sz w:val="22"/>
        </w:rPr>
        <w:t>2012-12-04 08:31:00+00:00</w:t>
      </w:r>
    </w:p>
    <w:p>
      <w:r>
        <w:rPr>
          <w:sz w:val="32"/>
        </w:rPr>
        <w:t>6、Reference method</w:t>
      </w:r>
    </w:p>
    <w:p>
      <w:pPr>
        <w:ind w:left="432"/>
      </w:pPr>
      <w:r>
        <w:rPr>
          <w:sz w:val="22"/>
        </w:rPr>
        <w:t xml:space="preserve">References to data: </w:t>
      </w:r>
    </w:p>
    <w:p>
      <w:pPr>
        <w:ind w:left="432" w:firstLine="432"/>
      </w:pPr>
      <w:r>
        <w:t>LIU Shaomin, JIANG Heng. HiWATER: Dataset of intensive runoff observations of No.3 in the midstream of the Heihe River Basin of the MUlti-Scale Observation EXperiment on Evapotranspiration over heterogeneous land surfaces 2012 (MUSOEXE-12). A Big Earth Data Platform for Three Poles, doi:10.3972/hiwater.111.2013.db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