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Xinjiang West Tianshan small animal data set (2021)</w:t>
      </w:r>
    </w:p>
    <w:p>
      <w:r>
        <w:rPr>
          <w:sz w:val="32"/>
        </w:rPr>
        <w:t>1、Description</w:t>
      </w:r>
    </w:p>
    <w:p>
      <w:pPr>
        <w:ind w:firstLine="432"/>
      </w:pPr>
      <w:r>
        <w:rPr>
          <w:sz w:val="22"/>
        </w:rPr>
        <w:t>In order to analyze the animal diversity pattern of the Qinghai Tibet Plateau and establish the corresponding animal specimen database. The sub project 2019qzkk05010113 was concentrated in the West Tianshan Mountain of Xinjiang in 2021. A total of 200 specimens and tissue samples of local wild animals, such as common vole and Apodemus agrarius, were collected. The solid samples include 200 specimen information tables and 500 photos, such as animal individuals, skins and tissues. This data set includes 1 data set specification table, 1 specimen information table and 1 tissue sample information table. The sample information table contains basic sample information such as species, variety, detailed sampling place, sample type, collection time, collector and storage method, which is stored in the form of Excel. Photos, stored in JPG format.</w:t>
      </w:r>
    </w:p>
    <w:p>
      <w:r>
        <w:rPr>
          <w:sz w:val="32"/>
        </w:rPr>
        <w:t>2、Keywords</w:t>
      </w:r>
    </w:p>
    <w:p>
      <w:pPr>
        <w:ind w:left="432"/>
      </w:pPr>
      <w:r>
        <w:rPr>
          <w:sz w:val="22"/>
        </w:rPr>
        <w:t>Theme：</w:t>
      </w:r>
      <w:r>
        <w:rPr>
          <w:sz w:val="22"/>
        </w:rPr>
        <w:t>Biological Resources</w:t>
      </w:r>
      <w:r>
        <w:t>,</w:t>
      </w:r>
      <w:r>
        <w:rPr>
          <w:sz w:val="22"/>
        </w:rPr>
        <w:t>Others</w:t>
      </w:r>
      <w:r>
        <w:t>,</w:t>
      </w:r>
      <w:r>
        <w:rPr>
          <w:sz w:val="22"/>
        </w:rPr>
        <w:t>Diversity and distribution</w:t>
        <w:br/>
      </w:r>
      <w:r>
        <w:rPr>
          <w:sz w:val="22"/>
        </w:rPr>
        <w:t>Discipline：</w:t>
      </w:r>
      <w:r>
        <w:rPr>
          <w:sz w:val="22"/>
        </w:rPr>
        <w:t>Others</w:t>
      </w:r>
      <w:r>
        <w:t>,</w:t>
      </w:r>
      <w:r>
        <w:rPr>
          <w:sz w:val="22"/>
        </w:rPr>
        <w:t>Human-nature Relationship</w:t>
        <w:br/>
      </w:r>
      <w:r>
        <w:rPr>
          <w:sz w:val="22"/>
        </w:rPr>
        <w:t>Places：</w:t>
      </w:r>
      <w:r>
        <w:rPr>
          <w:sz w:val="22"/>
        </w:rPr>
        <w:t>Xinjiang</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3.Filesize：6356.0MB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north：44.760512</w:t>
            </w:r>
          </w:p>
        </w:tc>
        <w:tc>
          <w:tcPr>
            <w:tcW w:type="dxa" w:w="2880"/>
          </w:tcPr>
          <w:p>
            <w:r>
              <w:t>-</w:t>
            </w:r>
          </w:p>
        </w:tc>
      </w:tr>
      <w:tr>
        <w:tc>
          <w:tcPr>
            <w:tcW w:type="dxa" w:w="2880"/>
          </w:tcPr>
          <w:p>
            <w:r>
              <w:t>west：80.542651</w:t>
            </w:r>
          </w:p>
        </w:tc>
        <w:tc>
          <w:tcPr>
            <w:tcW w:type="dxa" w:w="2880"/>
          </w:tcPr>
          <w:p>
            <w:r>
              <w:t>-</w:t>
            </w:r>
          </w:p>
        </w:tc>
        <w:tc>
          <w:tcPr>
            <w:tcW w:type="dxa" w:w="2880"/>
          </w:tcPr>
          <w:p>
            <w:r>
              <w:t>east：82.909331</w:t>
            </w:r>
          </w:p>
        </w:tc>
      </w:tr>
      <w:tr>
        <w:tc>
          <w:tcPr>
            <w:tcW w:type="dxa" w:w="2880"/>
          </w:tcPr>
          <w:p>
            <w:r>
              <w:t>-</w:t>
            </w:r>
          </w:p>
        </w:tc>
        <w:tc>
          <w:tcPr>
            <w:tcW w:type="dxa" w:w="2880"/>
          </w:tcPr>
          <w:p>
            <w:r>
              <w:t>south：42.462992</w:t>
            </w:r>
          </w:p>
        </w:tc>
        <w:tc>
          <w:tcPr>
            <w:tcW w:type="dxa" w:w="2880"/>
          </w:tcPr>
          <w:p>
            <w:r>
              <w:t>-</w:t>
            </w:r>
          </w:p>
        </w:tc>
      </w:tr>
    </w:tbl>
    <w:p>
      <w:r>
        <w:rPr>
          <w:sz w:val="32"/>
        </w:rPr>
        <w:t>5、Time frame:</w:t>
      </w:r>
      <w:r>
        <w:rPr>
          <w:sz w:val="22"/>
        </w:rPr>
        <w:t>2020-10-31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JIANG   Xuelong . Xinjiang West Tianshan small animal data set (2021). A Big Earth Data Platform for Three Poles, doi:10.11888/HumanNat.tpdc.272156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JIANG   Xuelong </w:t>
        <w:br/>
      </w:r>
      <w:r>
        <w:rPr>
          <w:sz w:val="22"/>
        </w:rPr>
        <w:t xml:space="preserve">unit: </w:t>
      </w:r>
      <w:r>
        <w:rPr>
          <w:sz w:val="22"/>
        </w:rPr>
        <w:t>Kunming Institute of Zoology, Chinese Academy of Sciences</w:t>
        <w:br/>
      </w:r>
      <w:r>
        <w:rPr>
          <w:sz w:val="22"/>
        </w:rPr>
        <w:t xml:space="preserve">email: </w:t>
      </w:r>
      <w:r>
        <w:rPr>
          <w:sz w:val="22"/>
        </w:rPr>
        <w:t>jiangxl@mail.kiz.ac.cn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