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tree ring dataset of populus euphratica in the downstream of the Heihe River</w:t>
      </w:r>
    </w:p>
    <w:p>
      <w:r>
        <w:rPr>
          <w:sz w:val="32"/>
        </w:rPr>
        <w:t>1、Description</w:t>
      </w:r>
    </w:p>
    <w:p>
      <w:pPr>
        <w:ind w:firstLine="432"/>
      </w:pPr>
      <w:r>
        <w:rPr>
          <w:sz w:val="22"/>
        </w:rPr>
        <w:t>The annual ring is the main technical means for carrying out the variance analysis, and it is also one of the methods to establish the expansion of water consumption time of plant transpiration. In 2001, this project sampled 60 Populus euphratica in Ejin Oasis and measured the age and ring width index.</w:t>
      </w:r>
    </w:p>
    <w:p>
      <w:r>
        <w:rPr>
          <w:sz w:val="32"/>
        </w:rPr>
        <w:t>2、Keywords</w:t>
      </w:r>
    </w:p>
    <w:p>
      <w:pPr>
        <w:ind w:left="432"/>
      </w:pPr>
      <w:r>
        <w:rPr>
          <w:sz w:val="22"/>
        </w:rPr>
        <w:t>Theme：</w:t>
      </w:r>
      <w:r>
        <w:rPr>
          <w:sz w:val="22"/>
        </w:rPr>
        <w:t>Tree rings</w:t>
      </w:r>
      <w:r>
        <w:t>,</w:t>
      </w:r>
      <w:r>
        <w:rPr>
          <w:sz w:val="22"/>
        </w:rPr>
        <w:t>Tree-ring</w:t>
        <w:br/>
      </w:r>
      <w:r>
        <w:rPr>
          <w:sz w:val="22"/>
        </w:rPr>
        <w:t>Discipline：</w:t>
      </w:r>
      <w:r>
        <w:rPr>
          <w:sz w:val="22"/>
        </w:rPr>
        <w:t>Palaeoenvironment</w:t>
        <w:br/>
      </w:r>
      <w:r>
        <w:rPr>
          <w:sz w:val="22"/>
        </w:rPr>
        <w:t>Places：</w:t>
      </w:r>
      <w:r>
        <w:rPr>
          <w:sz w:val="22"/>
        </w:rPr>
        <w:t>Ejin</w:t>
      </w:r>
      <w:r>
        <w:t xml:space="preserve">, </w:t>
      </w:r>
      <w:r>
        <w:rPr>
          <w:sz w:val="22"/>
        </w:rPr>
        <w:t>The Lower Reaches of 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north：42.03335278</w:t>
            </w:r>
          </w:p>
        </w:tc>
        <w:tc>
          <w:tcPr>
            <w:tcW w:type="dxa" w:w="2880"/>
          </w:tcPr>
          <w:p>
            <w:r>
              <w:t>-</w:t>
            </w:r>
          </w:p>
        </w:tc>
      </w:tr>
      <w:tr>
        <w:tc>
          <w:tcPr>
            <w:tcW w:type="dxa" w:w="2880"/>
          </w:tcPr>
          <w:p>
            <w:r>
              <w:t>west：101.0498361</w:t>
            </w:r>
          </w:p>
        </w:tc>
        <w:tc>
          <w:tcPr>
            <w:tcW w:type="dxa" w:w="2880"/>
          </w:tcPr>
          <w:p>
            <w:r>
              <w:t>-</w:t>
            </w:r>
          </w:p>
        </w:tc>
        <w:tc>
          <w:tcPr>
            <w:tcW w:type="dxa" w:w="2880"/>
          </w:tcPr>
          <w:p>
            <w:r>
              <w:t>east：101.0498361</w:t>
            </w:r>
          </w:p>
        </w:tc>
      </w:tr>
      <w:tr>
        <w:tc>
          <w:tcPr>
            <w:tcW w:type="dxa" w:w="2880"/>
          </w:tcPr>
          <w:p>
            <w:r>
              <w:t>-</w:t>
            </w:r>
          </w:p>
        </w:tc>
        <w:tc>
          <w:tcPr>
            <w:tcW w:type="dxa" w:w="2880"/>
          </w:tcPr>
          <w:p>
            <w:r>
              <w:t>south：42.03335278</w:t>
            </w:r>
          </w:p>
        </w:tc>
        <w:tc>
          <w:tcPr>
            <w:tcW w:type="dxa" w:w="2880"/>
          </w:tcPr>
          <w:p>
            <w:r>
              <w:t>-</w:t>
            </w:r>
          </w:p>
        </w:tc>
      </w:tr>
    </w:tbl>
    <w:p>
      <w:r>
        <w:rPr>
          <w:sz w:val="32"/>
        </w:rPr>
        <w:t>5、Time frame:</w:t>
      </w:r>
      <w:r>
        <w:rPr>
          <w:sz w:val="22"/>
        </w:rPr>
        <w:t>2012-05-19 04:01:00+00:00</w:t>
      </w:r>
      <w:r>
        <w:rPr>
          <w:sz w:val="22"/>
        </w:rPr>
        <w:t>--</w:t>
      </w:r>
      <w:r>
        <w:rPr>
          <w:sz w:val="22"/>
        </w:rPr>
        <w:t>2012-10-11 04:01:00+00:00</w:t>
      </w:r>
    </w:p>
    <w:p>
      <w:r>
        <w:rPr>
          <w:sz w:val="32"/>
        </w:rPr>
        <w:t>6、Reference method</w:t>
      </w:r>
    </w:p>
    <w:p>
      <w:pPr>
        <w:ind w:left="432"/>
      </w:pPr>
      <w:r>
        <w:rPr>
          <w:sz w:val="22"/>
        </w:rPr>
        <w:t xml:space="preserve">References to data: </w:t>
      </w:r>
    </w:p>
    <w:p>
      <w:pPr>
        <w:ind w:left="432" w:firstLine="432"/>
      </w:pPr>
      <w:r>
        <w:t>SI Jianhua. The tree ring dataset of populus euphratica in the downstream of the Heihe River. A Big Earth Data Platform for Three Poles, doi:10.3972/heihe.022.2014.db</w:t>
      </w:r>
      <w:r>
        <w:rPr>
          <w:sz w:val="22"/>
        </w:rPr>
        <w:t>2014</w:t>
      </w:r>
    </w:p>
    <w:p>
      <w:pPr>
        <w:ind w:left="432"/>
      </w:pPr>
      <w:r>
        <w:rPr>
          <w:sz w:val="22"/>
        </w:rPr>
        <w:t xml:space="preserve">References to articles: </w:t>
      </w:r>
    </w:p>
    <w:p>
      <w:pPr>
        <w:ind w:left="864"/>
      </w:pPr>
      <w:r>
        <w:t>Yu, T.F., Feng, Q., Si, J.H., Xi, H.Y., Li, Z.X., &amp; Chen, A.F. (2013). Hydraulic redistribution of soil water by roots of two desert riparian phreatophytes in northwest China's extremely arid region. Plant and soil, 372(1-2): 297-308.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SI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jianhuas@lzb.ac.cn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