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(Phenology camera observation data set of Daman superstation-2019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north：38.852904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west：100.36762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east：100.36762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south：38.852904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2019-09-07 00:00:00+00:00</w:t>
      </w:r>
      <w:r>
        <w:rPr>
          <w:sz w:val="22"/>
        </w:rPr>
        <w:t>--</w:t>
      </w:r>
      <w:r>
        <w:rPr>
          <w:sz w:val="22"/>
        </w:rPr>
        <w:t>2020-01-10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Yonghua. Qilian Mountains integrated observatory network: Dataset of Heihe integrated observatory network (Phenology camera observation data set of Daman superstation-2019. A Big Earth Data Platform for Three Poles, doi:10.11888/Meteoro.tpdc.270696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