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Dataset of precipitation and canopy interception observations in the Pailugou watershed foci experimental area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dataset of precipitation and canopy interception observations was obtained in the Pailugou watershed foci experimental area from Jul. 4 to Sep. 28, 2007, and May 8 to Sep. 27, 2008, respectively. 18 interception slots were set in three plots and the detailed information was as follows:</w:t>
        <w:br/>
        <w:t xml:space="preserve">     Plot number</w:t>
        <w:tab/>
        <w:t>slot number in the Qinghai spruce forest</w:t>
        <w:br/>
        <w:t xml:space="preserve">     Ⅰ</w:t>
        <w:tab/>
        <w:t xml:space="preserve">           1, 2, 3, 4, 5, 6</w:t>
        <w:br/>
        <w:t xml:space="preserve">     Ⅱ</w:t>
        <w:tab/>
        <w:t xml:space="preserve">           7, 8, 9, 10, 11, 12</w:t>
        <w:br/>
        <w:t xml:space="preserve">     Ⅲ</w:t>
        <w:tab/>
        <w:t xml:space="preserve">           A, B, C, D, E, F</w:t>
        <w:br/>
        <w:t xml:space="preserve">     Observation items included controlled rainfall, the forest throughfall, the stem flow and the moss and litter interception barrel throughfall.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Precipitation</w:t>
      </w:r>
      <w:r>
        <w:t>,</w:t>
      </w:r>
      <w:r>
        <w:rPr>
          <w:sz w:val="22"/>
        </w:rPr>
        <w:t>Rain</w:t>
      </w:r>
      <w:r>
        <w:t>,</w:t>
      </w:r>
      <w:r>
        <w:rPr>
          <w:sz w:val="22"/>
        </w:rPr>
        <w:t>Rainfall intercept</w:t>
        <w:br/>
      </w:r>
      <w:r>
        <w:rPr>
          <w:sz w:val="22"/>
        </w:rPr>
        <w:t>Discipline：</w:t>
      </w:r>
      <w:r>
        <w:rPr>
          <w:sz w:val="22"/>
        </w:rPr>
        <w:t>Atmosphere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Forest and Hydrology Experimental Areas</w:t>
      </w:r>
      <w:r>
        <w:t xml:space="preserve">, </w:t>
        <w:br/>
      </w:r>
      <w:r>
        <w:rPr>
          <w:sz w:val="22"/>
        </w:rPr>
        <w:t>Time：</w:t>
      </w:r>
      <w:r>
        <w:rPr>
          <w:sz w:val="22"/>
        </w:rPr>
        <w:t>2007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3.Filesize：0.18MB</w:t>
      </w:r>
    </w:p>
    <w:p>
      <w:pPr>
        <w:ind w:left="432"/>
      </w:pPr>
      <w:r>
        <w:rPr>
          <w:sz w:val="22"/>
        </w:rPr>
        <w:t>4.Data format：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north：38.558312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west：100.282561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east：100.306977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south：38.52844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2007-07-18 08:00:00+00:00</w:t>
      </w:r>
      <w:r>
        <w:rPr>
          <w:sz w:val="22"/>
        </w:rPr>
        <w:t>--</w:t>
      </w:r>
      <w:r>
        <w:rPr>
          <w:sz w:val="22"/>
        </w:rPr>
        <w:t>2007-10-12 08:00:00+00:00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WANG  Shunli, WANG   Rongxin, JING  Wenmao, ZHANG  Xuelong, LUO  Longfa, NIU   Yun. WATER: Dataset of precipitation and canopy interception observations in the Pailugou watershed foci experimental area. A Big Earth Data Platform for Three Poles, doi:10.3972/water973.0246.db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ZHANG  Xuelong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WANG  Shunli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LUO  Longfa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JING  Wenmao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WANG   Rongxin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NIU   Yun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