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Aboveground biomass data of the Three Rivers Source (2000-2020)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植被</w:t>
      </w:r>
      <w:r>
        <w:t xml:space="preserve">, </w:t>
      </w:r>
      <w:r>
        <w:rPr>
          <w:sz w:val="22"/>
        </w:rPr>
        <w:t>地上生物量</w:t>
        <w:br/>
      </w:r>
      <w:r>
        <w:rPr>
          <w:sz w:val="22"/>
        </w:rPr>
        <w:t>Discipline：</w:t>
        <w:br/>
      </w:r>
      <w:r>
        <w:rPr>
          <w:sz w:val="22"/>
        </w:rPr>
        <w:t>Places：</w:t>
      </w:r>
      <w:r>
        <w:rPr>
          <w:sz w:val="22"/>
        </w:rPr>
        <w:t>Sanjiangyuan</w:t>
        <w:br/>
      </w:r>
      <w:r>
        <w:rPr>
          <w:sz w:val="22"/>
        </w:rPr>
        <w:t>Time：</w:t>
      </w:r>
      <w:r>
        <w:rPr>
          <w:sz w:val="22"/>
        </w:rPr>
        <w:t>2000</w:t>
      </w:r>
      <w:r>
        <w:t xml:space="preserve">, 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2020</w:t>
      </w:r>
      <w:r>
        <w:t xml:space="preserve">, </w:t>
      </w:r>
      <w:r>
        <w:rPr>
          <w:sz w:val="22"/>
        </w:rPr>
        <w:t>2010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3.Filesize：105.0MB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WANG   Xufeng . Aboveground biomass data of the Three Rivers Source (2000-2020). A Big Earth Data Platform for Three Poles, </w:t>
      </w:r>
      <w:r>
        <w:rPr>
          <w:sz w:val="22"/>
        </w:rPr>
        <w:t>2023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WANG   Xufeng </w:t>
        <w:br/>
      </w:r>
      <w:r>
        <w:rPr>
          <w:sz w:val="22"/>
        </w:rPr>
        <w:t xml:space="preserve">unit: </w:t>
      </w:r>
      <w:r>
        <w:rPr>
          <w:sz w:val="22"/>
        </w:rPr>
        <w:t>Northwest Institute of Eco-Environment and Resources, CAS</w:t>
        <w:br/>
      </w:r>
      <w:r>
        <w:rPr>
          <w:sz w:val="22"/>
        </w:rPr>
        <w:t xml:space="preserve">email: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